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851978">
        <w:rPr>
          <w:sz w:val="26"/>
          <w:szCs w:val="26"/>
          <w:lang w:val="ru-RU"/>
        </w:rPr>
        <w:t>4</w:t>
      </w:r>
    </w:p>
    <w:p w:rsidR="00860ECF" w:rsidRDefault="00C31CEF" w:rsidP="00F75AC6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Pr="00860ECF">
        <w:rPr>
          <w:sz w:val="26"/>
          <w:szCs w:val="26"/>
        </w:rPr>
        <w:br/>
        <w:t xml:space="preserve">наказом Міністерства </w:t>
      </w:r>
      <w:r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Pr="00860ECF">
        <w:rPr>
          <w:sz w:val="26"/>
          <w:szCs w:val="26"/>
        </w:rPr>
        <w:br/>
      </w:r>
      <w:r w:rsidR="00F75AC6">
        <w:rPr>
          <w:sz w:val="26"/>
          <w:szCs w:val="26"/>
        </w:rPr>
        <w:t>08.07.2021</w:t>
      </w:r>
      <w:r w:rsidR="006F6F60">
        <w:rPr>
          <w:sz w:val="26"/>
          <w:szCs w:val="26"/>
        </w:rPr>
        <w:t xml:space="preserve"> </w:t>
      </w:r>
      <w:r w:rsidR="006F6F60" w:rsidRPr="00860ECF">
        <w:rPr>
          <w:sz w:val="26"/>
          <w:szCs w:val="26"/>
        </w:rPr>
        <w:t>№</w:t>
      </w:r>
      <w:r w:rsidR="006F6F60">
        <w:rPr>
          <w:sz w:val="26"/>
          <w:szCs w:val="26"/>
        </w:rPr>
        <w:t xml:space="preserve"> </w:t>
      </w:r>
      <w:r w:rsidR="00F75AC6">
        <w:rPr>
          <w:sz w:val="26"/>
          <w:szCs w:val="26"/>
        </w:rPr>
        <w:t>220-к</w:t>
      </w:r>
    </w:p>
    <w:p w:rsidR="00F75AC6" w:rsidRPr="00A4455A" w:rsidRDefault="00F75AC6" w:rsidP="00F75AC6">
      <w:pPr>
        <w:tabs>
          <w:tab w:val="left" w:pos="4820"/>
          <w:tab w:val="left" w:pos="4962"/>
        </w:tabs>
        <w:ind w:left="10206" w:firstLine="0"/>
        <w:jc w:val="left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C22BD0">
        <w:rPr>
          <w:b/>
          <w:sz w:val="24"/>
        </w:rPr>
        <w:t>В</w:t>
      </w:r>
      <w:r w:rsidR="00203FF0">
        <w:rPr>
          <w:b/>
          <w:sz w:val="24"/>
        </w:rPr>
        <w:t xml:space="preserve">» - </w:t>
      </w:r>
    </w:p>
    <w:p w:rsidR="00AB114E" w:rsidRDefault="00C22BD0" w:rsidP="002C0438">
      <w:pPr>
        <w:shd w:val="clear" w:color="auto" w:fill="FFFFFF"/>
        <w:ind w:right="140"/>
        <w:jc w:val="center"/>
        <w:rPr>
          <w:b/>
          <w:color w:val="000000"/>
          <w:sz w:val="24"/>
          <w:lang w:eastAsia="uk-UA"/>
        </w:rPr>
      </w:pPr>
      <w:r>
        <w:rPr>
          <w:b/>
          <w:color w:val="000000"/>
          <w:sz w:val="24"/>
          <w:lang w:eastAsia="uk-UA"/>
        </w:rPr>
        <w:t>Головний спеціаліст</w:t>
      </w:r>
      <w:r w:rsidR="006773D5" w:rsidRPr="00AB114E">
        <w:rPr>
          <w:b/>
          <w:color w:val="000000"/>
          <w:sz w:val="24"/>
          <w:lang w:eastAsia="uk-UA"/>
        </w:rPr>
        <w:t xml:space="preserve"> </w:t>
      </w:r>
      <w:r w:rsidR="00AB114E" w:rsidRPr="00AB114E">
        <w:rPr>
          <w:b/>
          <w:color w:val="000000"/>
          <w:sz w:val="24"/>
          <w:lang w:eastAsia="uk-UA"/>
        </w:rPr>
        <w:t xml:space="preserve">експертної групи з безпеки постачання та розвитку конкурентного ринку природного газу </w:t>
      </w:r>
    </w:p>
    <w:p w:rsidR="002C0438" w:rsidRPr="002C0438" w:rsidRDefault="00AB114E" w:rsidP="002C0438">
      <w:pPr>
        <w:shd w:val="clear" w:color="auto" w:fill="FFFFFF"/>
        <w:ind w:right="140"/>
        <w:jc w:val="center"/>
        <w:rPr>
          <w:b/>
          <w:color w:val="000000"/>
          <w:sz w:val="24"/>
          <w:lang w:eastAsia="uk-UA"/>
        </w:rPr>
      </w:pPr>
      <w:r w:rsidRPr="00AB114E">
        <w:rPr>
          <w:b/>
          <w:color w:val="000000"/>
          <w:sz w:val="24"/>
          <w:lang w:eastAsia="uk-UA"/>
        </w:rPr>
        <w:t>Директорату нафтогазового комплексу та розвитку ринків нафти, природного газу та нафтопродуктів</w:t>
      </w:r>
    </w:p>
    <w:p w:rsidR="00665231" w:rsidRPr="00665231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ED4CB7" w:rsidRDefault="00ED4CB7" w:rsidP="00ED4CB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bookmarkStart w:id="0" w:name="n130"/>
            <w:bookmarkStart w:id="1" w:name="n131"/>
            <w:bookmarkEnd w:id="0"/>
            <w:bookmarkEnd w:id="1"/>
            <w:r w:rsidRPr="00ED4CB7">
              <w:t>забезпечення збору інформації, узагальнення</w:t>
            </w:r>
            <w:r>
              <w:t xml:space="preserve"> </w:t>
            </w:r>
            <w:r w:rsidRPr="00ED4CB7">
              <w:t>та підготовки аналітичних матеріалів з питань</w:t>
            </w:r>
            <w:r>
              <w:t xml:space="preserve"> </w:t>
            </w:r>
            <w:r w:rsidRPr="00ED4CB7">
              <w:t>безпеки постачання та розвитку конкурентного</w:t>
            </w:r>
            <w:r>
              <w:t xml:space="preserve"> </w:t>
            </w:r>
            <w:r w:rsidRPr="00ED4CB7">
              <w:t>ринку природного газу в межах компетенції</w:t>
            </w:r>
            <w:r>
              <w:t xml:space="preserve"> </w:t>
            </w:r>
            <w:r w:rsidRPr="00ED4CB7">
              <w:t>експертної групи;</w:t>
            </w:r>
          </w:p>
          <w:p w:rsidR="00ED4CB7" w:rsidRPr="00ED4CB7" w:rsidRDefault="00ED4CB7" w:rsidP="00ED4CB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ED4CB7">
              <w:t>аналіз суспільно значущих проблем,</w:t>
            </w:r>
            <w:r>
              <w:t xml:space="preserve"> </w:t>
            </w:r>
            <w:r w:rsidRPr="00ED4CB7">
              <w:t>підготовка та обґрунтування пропозицій щодо</w:t>
            </w:r>
            <w:r>
              <w:t xml:space="preserve"> </w:t>
            </w:r>
            <w:r w:rsidRPr="00ED4CB7">
              <w:t>необхідності нормативно-правового планування</w:t>
            </w:r>
            <w:r>
              <w:t xml:space="preserve"> </w:t>
            </w:r>
            <w:r w:rsidRPr="00ED4CB7">
              <w:t>в межах повноважень експертної групи</w:t>
            </w:r>
            <w:r>
              <w:t xml:space="preserve"> </w:t>
            </w:r>
            <w:r w:rsidRPr="00ED4CB7">
              <w:t>директорату;</w:t>
            </w:r>
          </w:p>
          <w:p w:rsidR="005879FE" w:rsidRPr="0035196B" w:rsidRDefault="00ED4CB7" w:rsidP="00ED4CB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ED4CB7">
              <w:t>забезпечення супроводу процесу розроблення,</w:t>
            </w:r>
            <w:r>
              <w:t xml:space="preserve"> </w:t>
            </w:r>
            <w:r w:rsidRPr="00ED4CB7">
              <w:t>узгодження проектів актів законодавства в</w:t>
            </w:r>
            <w:r>
              <w:t xml:space="preserve"> </w:t>
            </w:r>
            <w:r w:rsidRPr="00ED4CB7">
              <w:t>межах компетенції експертної групи</w:t>
            </w:r>
            <w:r>
              <w:t xml:space="preserve"> </w:t>
            </w:r>
            <w:r w:rsidRPr="00ED4CB7">
              <w:t>директорату.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>1</w:t>
            </w:r>
            <w:r w:rsidR="00B54847">
              <w:rPr>
                <w:lang w:val="ru-RU"/>
              </w:rPr>
              <w:t>0 6</w:t>
            </w:r>
            <w:r w:rsidR="00ED4AD8" w:rsidRPr="00591F56">
              <w:rPr>
                <w:lang w:val="ru-RU"/>
              </w:rPr>
              <w:t xml:space="preserve">00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711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езстроково</w:t>
            </w:r>
          </w:p>
          <w:p w:rsidR="003C171B" w:rsidRPr="00860ECF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2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досягла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65-річного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обов’язкового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lastRenderedPageBreak/>
              <w:t>2) резюме за формою згідно з додатком 2</w:t>
            </w:r>
            <w:r w:rsidRPr="00B41712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AA6522" w:rsidP="00ED4CB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«08»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«1</w:t>
            </w:r>
            <w:r w:rsidR="00ED4CB7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»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0C629D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CF3B8E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CF3B8E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D762FF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ED4AD8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CF3B8E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1B50BB" w:rsidRDefault="00AA6522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  <w:r w:rsidRPr="002C72E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липня</w:t>
            </w:r>
            <w:r w:rsidRPr="002C72ED">
              <w:rPr>
                <w:b/>
                <w:sz w:val="24"/>
              </w:rPr>
              <w:t xml:space="preserve"> 2021 року о 08 год. </w:t>
            </w:r>
            <w:r>
              <w:rPr>
                <w:b/>
                <w:sz w:val="24"/>
              </w:rPr>
              <w:t>3</w:t>
            </w:r>
            <w:r w:rsidRPr="002C72ED">
              <w:rPr>
                <w:b/>
                <w:sz w:val="24"/>
              </w:rPr>
              <w:t>0 хв.</w:t>
            </w:r>
            <w:r w:rsidR="000C629D">
              <w:rPr>
                <w:sz w:val="24"/>
              </w:rPr>
              <w:t xml:space="preserve"> – </w:t>
            </w:r>
            <w:r w:rsidR="000C629D" w:rsidRPr="001B50BB">
              <w:rPr>
                <w:sz w:val="24"/>
              </w:rPr>
              <w:t xml:space="preserve">тестування проводиться </w:t>
            </w:r>
            <w:r w:rsidR="000C629D" w:rsidRPr="001B50BB">
              <w:rPr>
                <w:b/>
                <w:sz w:val="24"/>
              </w:rPr>
              <w:t>дистанційно</w:t>
            </w:r>
            <w:r w:rsidR="000C629D" w:rsidRPr="001B50BB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629D" w:rsidRPr="00D645D6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6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D645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D6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5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1C18E1">
              <w:rPr>
                <w:rFonts w:ascii="Times New Roman" w:hAnsi="Times New Roman"/>
                <w:b/>
                <w:bCs/>
                <w:sz w:val="24"/>
                <w:szCs w:val="24"/>
              </w:rPr>
              <w:t>Cisco</w:t>
            </w:r>
            <w:proofErr w:type="spellEnd"/>
            <w:r w:rsidRPr="00D645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8E1">
              <w:rPr>
                <w:rFonts w:ascii="Times New Roman" w:hAnsi="Times New Roman"/>
                <w:b/>
                <w:bCs/>
                <w:sz w:val="24"/>
                <w:szCs w:val="24"/>
              </w:rPr>
              <w:t>Webex</w:t>
            </w:r>
            <w:proofErr w:type="spellEnd"/>
            <w:r w:rsidRPr="00D645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8E1">
              <w:rPr>
                <w:rFonts w:ascii="Times New Roman" w:hAnsi="Times New Roman"/>
                <w:b/>
                <w:sz w:val="24"/>
                <w:szCs w:val="24"/>
              </w:rPr>
              <w:t>Meetings</w:t>
            </w:r>
            <w:proofErr w:type="spellEnd"/>
          </w:p>
          <w:p w:rsidR="003C171B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860ECF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</w:t>
            </w:r>
            <w:r w:rsidRPr="00532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Київ,</w:t>
            </w:r>
          </w:p>
        </w:tc>
      </w:tr>
      <w:tr w:rsidR="00B54847" w:rsidRPr="00860ECF" w:rsidTr="000728AB">
        <w:tc>
          <w:tcPr>
            <w:tcW w:w="4821" w:type="dxa"/>
            <w:gridSpan w:val="2"/>
          </w:tcPr>
          <w:p w:rsidR="00B54847" w:rsidRPr="00860ECF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B54847" w:rsidRDefault="00B54847" w:rsidP="00B54847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B54847" w:rsidRDefault="00B54847" w:rsidP="00B54847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B54847" w:rsidRPr="000A0696" w:rsidRDefault="00B54847" w:rsidP="00B54847">
            <w:pPr>
              <w:ind w:left="127"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  <w:p w:rsidR="00B54847" w:rsidRPr="00860ECF" w:rsidRDefault="00B54847" w:rsidP="00B54847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B54847" w:rsidRPr="00860ECF" w:rsidTr="000728AB">
        <w:tc>
          <w:tcPr>
            <w:tcW w:w="15002" w:type="dxa"/>
            <w:gridSpan w:val="3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B54847" w:rsidRPr="00D865B5" w:rsidRDefault="00B54847" w:rsidP="00AA6522">
            <w:pPr>
              <w:ind w:right="125" w:hanging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348CC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B54847" w:rsidRPr="00ED4AD8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4348CC">
              <w:rPr>
                <w:rStyle w:val="rvts0"/>
              </w:rPr>
              <w:t>не потребує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bookmarkStart w:id="2" w:name="_GoBack"/>
            <w:r w:rsidRPr="00860ECF">
              <w:rPr>
                <w:rStyle w:val="rvts0"/>
              </w:rPr>
              <w:t>вільне володіння державною мовою</w:t>
            </w:r>
            <w:bookmarkEnd w:id="2"/>
          </w:p>
        </w:tc>
      </w:tr>
      <w:tr w:rsidR="00B54847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B54847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B54847" w:rsidRDefault="001E342B" w:rsidP="00B54847">
            <w:pPr>
              <w:ind w:left="102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B54847" w:rsidRDefault="001E342B" w:rsidP="001E342B">
            <w:pPr>
              <w:widowControl w:val="0"/>
              <w:numPr>
                <w:ilvl w:val="0"/>
                <w:numId w:val="13"/>
              </w:numPr>
              <w:tabs>
                <w:tab w:val="left" w:pos="262"/>
                <w:tab w:val="left" w:pos="300"/>
              </w:tabs>
              <w:ind w:left="141" w:right="272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0A04AA" w:rsidRDefault="001E342B" w:rsidP="001E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Робота з великими масивами інформації</w:t>
            </w:r>
          </w:p>
        </w:tc>
        <w:tc>
          <w:tcPr>
            <w:tcW w:w="10181" w:type="dxa"/>
          </w:tcPr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встановлювати логічні взаємозв’язки;</w:t>
            </w:r>
          </w:p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вміння систематизувати великий масив інформації;</w:t>
            </w:r>
          </w:p>
          <w:p w:rsidR="00B54847" w:rsidRPr="00DA36D8" w:rsidRDefault="001E342B" w:rsidP="001E342B">
            <w:pPr>
              <w:tabs>
                <w:tab w:val="left" w:pos="459"/>
              </w:tabs>
              <w:ind w:left="141" w:firstLine="0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3</w:t>
            </w:r>
          </w:p>
        </w:tc>
        <w:tc>
          <w:tcPr>
            <w:tcW w:w="4376" w:type="dxa"/>
          </w:tcPr>
          <w:p w:rsidR="00B54847" w:rsidRDefault="001E342B" w:rsidP="00B54847">
            <w:pPr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10181" w:type="dxa"/>
          </w:tcPr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1E342B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B54847" w:rsidRPr="00692485" w:rsidRDefault="001E342B" w:rsidP="001E342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41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54847" w:rsidRPr="00860ECF" w:rsidTr="000728AB">
        <w:tc>
          <w:tcPr>
            <w:tcW w:w="15002" w:type="dxa"/>
            <w:gridSpan w:val="3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B54847" w:rsidRPr="00860ECF" w:rsidTr="000728AB">
        <w:tc>
          <w:tcPr>
            <w:tcW w:w="4821" w:type="dxa"/>
            <w:gridSpan w:val="2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03FF0" w:rsidRDefault="00B54847" w:rsidP="00B5484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B54847" w:rsidRPr="000A04AA" w:rsidRDefault="00B54847" w:rsidP="00B5484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B54847" w:rsidRPr="00C563BC" w:rsidRDefault="00B54847" w:rsidP="00B54847">
            <w:pPr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B54847" w:rsidRPr="00C563BC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B54847" w:rsidRPr="00C563BC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B54847" w:rsidRPr="00DA36D8" w:rsidRDefault="00B54847" w:rsidP="00B548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0A04AA" w:rsidRDefault="00B54847" w:rsidP="00B5484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B54847" w:rsidRPr="00C563BC" w:rsidRDefault="00B54847" w:rsidP="00B54847">
            <w:pPr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Знання:</w:t>
            </w:r>
          </w:p>
          <w:p w:rsidR="00B54847" w:rsidRDefault="00B54847" w:rsidP="00B54847">
            <w:pPr>
              <w:tabs>
                <w:tab w:val="left" w:pos="412"/>
              </w:tabs>
              <w:spacing w:after="20"/>
              <w:ind w:left="121" w:right="108" w:firstLine="0"/>
              <w:rPr>
                <w:sz w:val="24"/>
              </w:rPr>
            </w:pPr>
            <w:r>
              <w:rPr>
                <w:sz w:val="24"/>
              </w:rPr>
              <w:t>Закону України «</w:t>
            </w:r>
            <w:r w:rsidR="001E342B" w:rsidRPr="001E342B">
              <w:rPr>
                <w:sz w:val="24"/>
              </w:rPr>
              <w:t>Про ринок природного газу</w:t>
            </w:r>
            <w:r>
              <w:rPr>
                <w:sz w:val="24"/>
              </w:rPr>
              <w:t>»;</w:t>
            </w:r>
          </w:p>
          <w:p w:rsidR="00B54847" w:rsidRPr="00B54847" w:rsidRDefault="00B54847" w:rsidP="00B54847">
            <w:pPr>
              <w:tabs>
                <w:tab w:val="left" w:pos="396"/>
              </w:tabs>
              <w:spacing w:after="20"/>
              <w:ind w:left="121" w:right="108" w:firstLine="0"/>
              <w:rPr>
                <w:sz w:val="24"/>
              </w:rPr>
            </w:pPr>
            <w:r w:rsidRPr="00B54847">
              <w:rPr>
                <w:sz w:val="24"/>
              </w:rPr>
              <w:t>Положення про Міністерство енергетики України, затвердженого постановою Кабінету Міністрів</w:t>
            </w:r>
            <w:r>
              <w:rPr>
                <w:sz w:val="24"/>
              </w:rPr>
              <w:t xml:space="preserve"> </w:t>
            </w:r>
            <w:r w:rsidRPr="00B54847"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 w:rsidRPr="00B54847">
              <w:rPr>
                <w:sz w:val="24"/>
              </w:rPr>
              <w:t xml:space="preserve">від 17 червня 2020 р. № 507; </w:t>
            </w:r>
          </w:p>
          <w:p w:rsidR="00B54847" w:rsidRPr="006C5B66" w:rsidRDefault="00B54847" w:rsidP="00B54847">
            <w:pPr>
              <w:tabs>
                <w:tab w:val="left" w:pos="412"/>
              </w:tabs>
              <w:spacing w:after="20"/>
              <w:ind w:left="121" w:right="108" w:firstLine="0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D1" w:rsidRDefault="00EA49D1" w:rsidP="00656E05">
      <w:r>
        <w:separator/>
      </w:r>
    </w:p>
  </w:endnote>
  <w:endnote w:type="continuationSeparator" w:id="0">
    <w:p w:rsidR="00EA49D1" w:rsidRDefault="00EA49D1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D1" w:rsidRDefault="00EA49D1" w:rsidP="00656E05">
      <w:r>
        <w:separator/>
      </w:r>
    </w:p>
  </w:footnote>
  <w:footnote w:type="continuationSeparator" w:id="0">
    <w:p w:rsidR="00EA49D1" w:rsidRDefault="00EA49D1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952" w:rsidRPr="005B1952">
          <w:rPr>
            <w:noProof/>
            <w:lang w:val="ru-RU"/>
          </w:rPr>
          <w:t>4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4C05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E342B"/>
    <w:rsid w:val="001F550D"/>
    <w:rsid w:val="00203FF0"/>
    <w:rsid w:val="002112A8"/>
    <w:rsid w:val="00221D44"/>
    <w:rsid w:val="00223365"/>
    <w:rsid w:val="002334A5"/>
    <w:rsid w:val="00250713"/>
    <w:rsid w:val="00270CA4"/>
    <w:rsid w:val="00275EDC"/>
    <w:rsid w:val="00277FE7"/>
    <w:rsid w:val="00281D97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171B"/>
    <w:rsid w:val="003C7A94"/>
    <w:rsid w:val="003E0C01"/>
    <w:rsid w:val="003E43EB"/>
    <w:rsid w:val="003F1A87"/>
    <w:rsid w:val="003F766F"/>
    <w:rsid w:val="003F7899"/>
    <w:rsid w:val="004064E2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00284"/>
    <w:rsid w:val="00512FCC"/>
    <w:rsid w:val="00530C7C"/>
    <w:rsid w:val="0053212D"/>
    <w:rsid w:val="005326BC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1952"/>
    <w:rsid w:val="005B6C5F"/>
    <w:rsid w:val="005C2692"/>
    <w:rsid w:val="005C3467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773D5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6261D"/>
    <w:rsid w:val="0076371C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8027C2"/>
    <w:rsid w:val="008034DB"/>
    <w:rsid w:val="00826EF6"/>
    <w:rsid w:val="008422E7"/>
    <w:rsid w:val="0084463C"/>
    <w:rsid w:val="00851978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535F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202E"/>
    <w:rsid w:val="00A52406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A6522"/>
    <w:rsid w:val="00AB012B"/>
    <w:rsid w:val="00AB114E"/>
    <w:rsid w:val="00AB6285"/>
    <w:rsid w:val="00AB7249"/>
    <w:rsid w:val="00AC0439"/>
    <w:rsid w:val="00AC287A"/>
    <w:rsid w:val="00AD6CF4"/>
    <w:rsid w:val="00AE3931"/>
    <w:rsid w:val="00AE5EC8"/>
    <w:rsid w:val="00AF4F1A"/>
    <w:rsid w:val="00AF7F0B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12535"/>
    <w:rsid w:val="00C22BD0"/>
    <w:rsid w:val="00C31CEF"/>
    <w:rsid w:val="00C32647"/>
    <w:rsid w:val="00C53B44"/>
    <w:rsid w:val="00C53BA9"/>
    <w:rsid w:val="00C57822"/>
    <w:rsid w:val="00C57C48"/>
    <w:rsid w:val="00C60463"/>
    <w:rsid w:val="00C64BEA"/>
    <w:rsid w:val="00C65BEC"/>
    <w:rsid w:val="00C75B20"/>
    <w:rsid w:val="00C84126"/>
    <w:rsid w:val="00C84424"/>
    <w:rsid w:val="00C84D7D"/>
    <w:rsid w:val="00C931C6"/>
    <w:rsid w:val="00C939AB"/>
    <w:rsid w:val="00C9545E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4F64"/>
    <w:rsid w:val="00D865B5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6FE1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A49D1"/>
    <w:rsid w:val="00EA68B2"/>
    <w:rsid w:val="00EB3AE5"/>
    <w:rsid w:val="00EC2D1B"/>
    <w:rsid w:val="00EC35E2"/>
    <w:rsid w:val="00ED0E1A"/>
    <w:rsid w:val="00ED22F0"/>
    <w:rsid w:val="00ED3B1E"/>
    <w:rsid w:val="00ED4AD8"/>
    <w:rsid w:val="00ED4CB7"/>
    <w:rsid w:val="00ED5DD9"/>
    <w:rsid w:val="00ED670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75AC6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10A5-0E2A-4ADF-92D4-96C5806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8</cp:revision>
  <cp:lastPrinted>2021-03-15T07:59:00Z</cp:lastPrinted>
  <dcterms:created xsi:type="dcterms:W3CDTF">2021-07-08T07:04:00Z</dcterms:created>
  <dcterms:modified xsi:type="dcterms:W3CDTF">2021-07-08T10:06:00Z</dcterms:modified>
</cp:coreProperties>
</file>