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2F" w:rsidRPr="00BF570B" w:rsidRDefault="0086232F" w:rsidP="00860ECF">
      <w:pPr>
        <w:ind w:left="10206" w:firstLine="0"/>
        <w:jc w:val="left"/>
        <w:rPr>
          <w:sz w:val="26"/>
          <w:szCs w:val="26"/>
          <w:lang w:val="ru-RU"/>
        </w:rPr>
      </w:pPr>
      <w:r w:rsidRPr="00860ECF">
        <w:rPr>
          <w:sz w:val="26"/>
          <w:szCs w:val="26"/>
        </w:rPr>
        <w:t xml:space="preserve">Додаток </w:t>
      </w:r>
      <w:r w:rsidR="006773D5">
        <w:rPr>
          <w:sz w:val="26"/>
          <w:szCs w:val="26"/>
          <w:lang w:val="ru-RU"/>
        </w:rPr>
        <w:t>3</w:t>
      </w:r>
    </w:p>
    <w:p w:rsidR="00C31CEF" w:rsidRPr="00860ECF" w:rsidRDefault="00C31CEF" w:rsidP="00C31CEF">
      <w:pPr>
        <w:tabs>
          <w:tab w:val="left" w:pos="4820"/>
          <w:tab w:val="left" w:pos="4962"/>
        </w:tabs>
        <w:ind w:left="10206" w:firstLine="0"/>
        <w:jc w:val="left"/>
        <w:rPr>
          <w:sz w:val="26"/>
          <w:szCs w:val="26"/>
        </w:rPr>
      </w:pPr>
      <w:r w:rsidRPr="00860ECF">
        <w:rPr>
          <w:sz w:val="26"/>
          <w:szCs w:val="26"/>
        </w:rPr>
        <w:t>ЗАТВЕРДЖЕНО</w:t>
      </w:r>
      <w:r w:rsidRPr="00860ECF">
        <w:rPr>
          <w:sz w:val="26"/>
          <w:szCs w:val="26"/>
        </w:rPr>
        <w:br/>
        <w:t xml:space="preserve">наказом Міністерства </w:t>
      </w:r>
      <w:r>
        <w:rPr>
          <w:sz w:val="26"/>
          <w:szCs w:val="26"/>
        </w:rPr>
        <w:t>енергетики</w:t>
      </w:r>
      <w:r w:rsidRPr="00860ECF">
        <w:rPr>
          <w:sz w:val="26"/>
          <w:szCs w:val="26"/>
        </w:rPr>
        <w:t xml:space="preserve"> України</w:t>
      </w:r>
      <w:r w:rsidRPr="00860ECF">
        <w:rPr>
          <w:sz w:val="26"/>
          <w:szCs w:val="26"/>
        </w:rPr>
        <w:br/>
      </w:r>
      <w:r w:rsidR="000F7410">
        <w:rPr>
          <w:sz w:val="26"/>
          <w:szCs w:val="26"/>
        </w:rPr>
        <w:t>08.07.2021</w:t>
      </w:r>
      <w:r w:rsidR="006F6F60">
        <w:rPr>
          <w:sz w:val="26"/>
          <w:szCs w:val="26"/>
        </w:rPr>
        <w:t xml:space="preserve"> </w:t>
      </w:r>
      <w:r w:rsidR="006F6F60" w:rsidRPr="00860ECF">
        <w:rPr>
          <w:sz w:val="26"/>
          <w:szCs w:val="26"/>
        </w:rPr>
        <w:t>№</w:t>
      </w:r>
      <w:r w:rsidR="006F6F60">
        <w:rPr>
          <w:sz w:val="26"/>
          <w:szCs w:val="26"/>
        </w:rPr>
        <w:t xml:space="preserve"> </w:t>
      </w:r>
      <w:r w:rsidR="000F7410">
        <w:rPr>
          <w:sz w:val="26"/>
          <w:szCs w:val="26"/>
        </w:rPr>
        <w:t>220-к</w:t>
      </w:r>
      <w:bookmarkStart w:id="0" w:name="_GoBack"/>
      <w:bookmarkEnd w:id="0"/>
    </w:p>
    <w:p w:rsidR="00860ECF" w:rsidRPr="00A4455A" w:rsidRDefault="00860ECF" w:rsidP="00860ECF">
      <w:pPr>
        <w:jc w:val="center"/>
        <w:rPr>
          <w:rStyle w:val="rvts15"/>
          <w:b/>
          <w:sz w:val="26"/>
          <w:szCs w:val="26"/>
        </w:rPr>
      </w:pPr>
    </w:p>
    <w:p w:rsidR="007117DF" w:rsidRDefault="001E179B" w:rsidP="00203FF0">
      <w:pPr>
        <w:jc w:val="center"/>
        <w:rPr>
          <w:b/>
          <w:sz w:val="24"/>
        </w:rPr>
      </w:pPr>
      <w:r w:rsidRPr="00A4455A">
        <w:rPr>
          <w:rStyle w:val="rvts15"/>
          <w:b/>
          <w:sz w:val="26"/>
          <w:szCs w:val="26"/>
        </w:rPr>
        <w:t xml:space="preserve">УМОВИ </w:t>
      </w:r>
      <w:r w:rsidRPr="00A4455A">
        <w:rPr>
          <w:b/>
          <w:sz w:val="26"/>
          <w:szCs w:val="26"/>
        </w:rPr>
        <w:br/>
      </w:r>
      <w:r w:rsidR="007117DF">
        <w:rPr>
          <w:rStyle w:val="rvts15"/>
          <w:b/>
          <w:sz w:val="24"/>
        </w:rPr>
        <w:t xml:space="preserve">       </w:t>
      </w:r>
      <w:r w:rsidRPr="00713B3B">
        <w:rPr>
          <w:rStyle w:val="rvts15"/>
          <w:b/>
          <w:sz w:val="24"/>
        </w:rPr>
        <w:t>проведення конкурсу на</w:t>
      </w:r>
      <w:r w:rsidR="00644E64" w:rsidRPr="00713B3B">
        <w:rPr>
          <w:b/>
          <w:sz w:val="24"/>
        </w:rPr>
        <w:t xml:space="preserve"> зайняття посади</w:t>
      </w:r>
      <w:r w:rsidR="00203FF0">
        <w:rPr>
          <w:b/>
          <w:sz w:val="24"/>
        </w:rPr>
        <w:t xml:space="preserve"> державної служби категорії «</w:t>
      </w:r>
      <w:r w:rsidR="00C22BD0">
        <w:rPr>
          <w:b/>
          <w:sz w:val="24"/>
        </w:rPr>
        <w:t>В</w:t>
      </w:r>
      <w:r w:rsidR="00203FF0">
        <w:rPr>
          <w:b/>
          <w:sz w:val="24"/>
        </w:rPr>
        <w:t xml:space="preserve">» - </w:t>
      </w:r>
    </w:p>
    <w:p w:rsidR="002C0438" w:rsidRPr="002C0438" w:rsidRDefault="00C22BD0" w:rsidP="002C0438">
      <w:pPr>
        <w:shd w:val="clear" w:color="auto" w:fill="FFFFFF"/>
        <w:ind w:right="140"/>
        <w:jc w:val="center"/>
        <w:rPr>
          <w:b/>
          <w:color w:val="000000"/>
          <w:sz w:val="24"/>
          <w:lang w:eastAsia="uk-UA"/>
        </w:rPr>
      </w:pPr>
      <w:r>
        <w:rPr>
          <w:b/>
          <w:color w:val="000000"/>
          <w:sz w:val="24"/>
          <w:lang w:eastAsia="uk-UA"/>
        </w:rPr>
        <w:t>Головний спеціаліст</w:t>
      </w:r>
      <w:r w:rsidR="006773D5">
        <w:rPr>
          <w:b/>
          <w:color w:val="000000"/>
          <w:sz w:val="24"/>
          <w:lang w:eastAsia="uk-UA"/>
        </w:rPr>
        <w:t xml:space="preserve"> відділу</w:t>
      </w:r>
      <w:r>
        <w:rPr>
          <w:b/>
          <w:color w:val="000000"/>
          <w:sz w:val="24"/>
          <w:lang w:eastAsia="uk-UA"/>
        </w:rPr>
        <w:t xml:space="preserve"> </w:t>
      </w:r>
      <w:r w:rsidR="006773D5" w:rsidRPr="006773D5">
        <w:rPr>
          <w:b/>
          <w:color w:val="000000"/>
          <w:sz w:val="24"/>
          <w:lang w:eastAsia="uk-UA"/>
        </w:rPr>
        <w:t>комунікації та зв'язків зі ЗМІ Департаменту комунікацій</w:t>
      </w:r>
    </w:p>
    <w:p w:rsidR="00665231" w:rsidRPr="00665231" w:rsidRDefault="00665231" w:rsidP="00500284">
      <w:pPr>
        <w:jc w:val="center"/>
        <w:rPr>
          <w:b/>
          <w:sz w:val="24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"/>
        <w:gridCol w:w="4376"/>
        <w:gridCol w:w="10181"/>
      </w:tblGrid>
      <w:tr w:rsidR="001E179B" w:rsidRPr="00860ECF" w:rsidTr="000728AB">
        <w:tc>
          <w:tcPr>
            <w:tcW w:w="15002" w:type="dxa"/>
            <w:gridSpan w:val="3"/>
            <w:vAlign w:val="center"/>
          </w:tcPr>
          <w:p w:rsidR="001E179B" w:rsidRPr="00037616" w:rsidRDefault="001E179B" w:rsidP="00860ECF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037616">
              <w:rPr>
                <w:b/>
              </w:rPr>
              <w:t>Загальні умови</w:t>
            </w:r>
          </w:p>
        </w:tc>
      </w:tr>
      <w:tr w:rsidR="001E179B" w:rsidRPr="00860ECF" w:rsidTr="000728AB">
        <w:tc>
          <w:tcPr>
            <w:tcW w:w="4821" w:type="dxa"/>
            <w:gridSpan w:val="2"/>
            <w:vAlign w:val="center"/>
          </w:tcPr>
          <w:p w:rsidR="001E179B" w:rsidRPr="00860ECF" w:rsidRDefault="001E179B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Посадові обов</w:t>
            </w:r>
            <w:r w:rsidR="0054651F" w:rsidRPr="00860ECF">
              <w:t>’</w:t>
            </w:r>
            <w:r w:rsidRPr="00860ECF">
              <w:t>язки</w:t>
            </w:r>
          </w:p>
        </w:tc>
        <w:tc>
          <w:tcPr>
            <w:tcW w:w="10181" w:type="dxa"/>
          </w:tcPr>
          <w:p w:rsidR="00702890" w:rsidRPr="00702890" w:rsidRDefault="00702890" w:rsidP="00702890">
            <w:pPr>
              <w:pStyle w:val="rvps14"/>
              <w:spacing w:before="120" w:beforeAutospacing="0" w:after="120" w:afterAutospacing="0"/>
              <w:ind w:left="57" w:right="57"/>
              <w:jc w:val="both"/>
            </w:pPr>
            <w:bookmarkStart w:id="1" w:name="n130"/>
            <w:bookmarkStart w:id="2" w:name="n131"/>
            <w:bookmarkEnd w:id="1"/>
            <w:bookmarkEnd w:id="2"/>
            <w:r w:rsidRPr="00702890">
              <w:t>забезпечує інформування громадськості та ЗМІ щодо діяльності Міністерства, організацію заходів за участі ЗМІ;</w:t>
            </w:r>
          </w:p>
          <w:p w:rsidR="00702890" w:rsidRPr="00702890" w:rsidRDefault="00702890" w:rsidP="00702890">
            <w:pPr>
              <w:pStyle w:val="rvps14"/>
              <w:spacing w:before="120" w:beforeAutospacing="0" w:after="120" w:afterAutospacing="0"/>
              <w:ind w:left="57" w:right="57"/>
              <w:jc w:val="both"/>
            </w:pPr>
            <w:r w:rsidRPr="00702890">
              <w:t xml:space="preserve">забезпечує співпрацю з комунікаційними підрозділами ЦОВВ, підприємств та установ, які належать до сфери управління Міненерго, інститутами громадянського суспільства, з питань комунікаційної політики; </w:t>
            </w:r>
          </w:p>
          <w:p w:rsidR="00702890" w:rsidRPr="00702890" w:rsidRDefault="00702890" w:rsidP="00702890">
            <w:pPr>
              <w:pStyle w:val="rvps14"/>
              <w:spacing w:before="120" w:beforeAutospacing="0" w:after="120" w:afterAutospacing="0"/>
              <w:ind w:left="57" w:right="57"/>
              <w:jc w:val="both"/>
            </w:pPr>
            <w:r>
              <w:t>ф</w:t>
            </w:r>
            <w:r w:rsidRPr="00702890">
              <w:t>ормує комунікаційні плани, короткострокові та перспективні, з питань енергетики, та організовує підготовку месидж-боксів до запланованих заходів Міністерства</w:t>
            </w:r>
            <w:r>
              <w:t>;</w:t>
            </w:r>
          </w:p>
          <w:p w:rsidR="00702890" w:rsidRDefault="00702890" w:rsidP="00702890">
            <w:pPr>
              <w:pStyle w:val="rvps14"/>
              <w:spacing w:before="120" w:beforeAutospacing="0" w:after="120" w:afterAutospacing="0"/>
              <w:ind w:left="57" w:right="57"/>
              <w:jc w:val="both"/>
            </w:pPr>
            <w:r>
              <w:t>з</w:t>
            </w:r>
            <w:r w:rsidRPr="005D14E3">
              <w:t xml:space="preserve">абезпечує оперативне реагування у разі виникнення кризової ситуації та організовує  </w:t>
            </w:r>
            <w:r w:rsidRPr="00702890">
              <w:t>кризові комунікації (формує план, готує інформацію для ЗМІ, ключові месиджі тощо)</w:t>
            </w:r>
            <w:r>
              <w:t>;</w:t>
            </w:r>
          </w:p>
          <w:p w:rsidR="00702890" w:rsidRDefault="00702890" w:rsidP="00702890">
            <w:pPr>
              <w:pStyle w:val="rvps14"/>
              <w:spacing w:before="120" w:beforeAutospacing="0" w:after="120" w:afterAutospacing="0"/>
              <w:ind w:left="57" w:right="57"/>
              <w:jc w:val="both"/>
            </w:pPr>
            <w:r>
              <w:t>г</w:t>
            </w:r>
            <w:r w:rsidRPr="005D14E3">
              <w:t>отує тези виступів та доповідей, промов до заходів за участю керівництва Міненерго спрямовані на привернення уваги в частині роз’яснення населенню пріоритетності та</w:t>
            </w:r>
            <w:r>
              <w:t xml:space="preserve"> </w:t>
            </w:r>
            <w:r w:rsidRPr="00702890">
              <w:t>актуальності питань розвитку енергетики та енергоефективності</w:t>
            </w:r>
            <w:r>
              <w:t>;</w:t>
            </w:r>
          </w:p>
          <w:p w:rsidR="00702890" w:rsidRDefault="00702890" w:rsidP="00702890">
            <w:pPr>
              <w:pStyle w:val="rvps14"/>
              <w:spacing w:before="120" w:beforeAutospacing="0" w:after="120" w:afterAutospacing="0"/>
              <w:ind w:left="57" w:right="57"/>
              <w:jc w:val="both"/>
              <w:rPr>
                <w:rStyle w:val="21"/>
                <w:sz w:val="24"/>
                <w:szCs w:val="24"/>
                <w:u w:val="none"/>
              </w:rPr>
            </w:pPr>
            <w:r>
              <w:t>з</w:t>
            </w:r>
            <w:r w:rsidRPr="00702890">
              <w:t xml:space="preserve">дійснює підготовку прес-релізів, повідомлень для соціальних мереж, їх оформлення та </w:t>
            </w:r>
            <w:r w:rsidRPr="00702890">
              <w:rPr>
                <w:rStyle w:val="21"/>
                <w:sz w:val="24"/>
                <w:szCs w:val="24"/>
                <w:u w:val="none"/>
              </w:rPr>
              <w:t>оприлюднення</w:t>
            </w:r>
            <w:r>
              <w:rPr>
                <w:rStyle w:val="21"/>
                <w:sz w:val="24"/>
                <w:szCs w:val="24"/>
                <w:u w:val="none"/>
              </w:rPr>
              <w:t>;</w:t>
            </w:r>
          </w:p>
          <w:p w:rsidR="00702890" w:rsidRDefault="00702890" w:rsidP="00702890">
            <w:pPr>
              <w:pStyle w:val="rvps14"/>
              <w:spacing w:before="120" w:beforeAutospacing="0" w:after="120" w:afterAutospacing="0"/>
              <w:ind w:left="57" w:right="57"/>
              <w:jc w:val="both"/>
            </w:pPr>
            <w:r>
              <w:t>з</w:t>
            </w:r>
            <w:r w:rsidRPr="005D14E3">
              <w:t>дійснює інформаційний супровід заходів за участі громадськості та ЗМІ (із залученням</w:t>
            </w:r>
            <w:r>
              <w:t xml:space="preserve"> </w:t>
            </w:r>
            <w:r w:rsidRPr="00702890">
              <w:t>Міністра, керівників та фахівців Міненерго)</w:t>
            </w:r>
            <w:r>
              <w:t>;</w:t>
            </w:r>
          </w:p>
          <w:p w:rsidR="005879FE" w:rsidRPr="0035196B" w:rsidRDefault="00702890" w:rsidP="00702890">
            <w:pPr>
              <w:pStyle w:val="rvps14"/>
              <w:spacing w:before="120" w:beforeAutospacing="0" w:after="120" w:afterAutospacing="0"/>
              <w:ind w:left="57" w:right="57"/>
              <w:jc w:val="both"/>
            </w:pPr>
            <w:r w:rsidRPr="00A37965">
              <w:t>Здійснює моніторинг і аналіз публікацій у ЗМІ та громадської думки щодо</w:t>
            </w:r>
            <w:r>
              <w:t xml:space="preserve"> діяльності </w:t>
            </w:r>
            <w:r w:rsidRPr="00702890">
              <w:t>Міністерства</w:t>
            </w:r>
            <w:r>
              <w:t>.</w:t>
            </w:r>
          </w:p>
        </w:tc>
      </w:tr>
      <w:tr w:rsidR="00536933" w:rsidRPr="00860ECF" w:rsidTr="000728AB">
        <w:tc>
          <w:tcPr>
            <w:tcW w:w="4821" w:type="dxa"/>
            <w:gridSpan w:val="2"/>
            <w:vAlign w:val="center"/>
          </w:tcPr>
          <w:p w:rsidR="00536933" w:rsidRPr="00860ECF" w:rsidRDefault="00536933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lastRenderedPageBreak/>
              <w:t>Умови оплати праці</w:t>
            </w:r>
          </w:p>
        </w:tc>
        <w:tc>
          <w:tcPr>
            <w:tcW w:w="10181" w:type="dxa"/>
          </w:tcPr>
          <w:p w:rsidR="00DB3A28" w:rsidRPr="00860ECF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 xml:space="preserve">посадовий </w:t>
            </w:r>
            <w:r w:rsidRPr="00782908">
              <w:t xml:space="preserve">оклад – </w:t>
            </w:r>
            <w:r w:rsidR="00ED4AD8" w:rsidRPr="00591F56">
              <w:rPr>
                <w:lang w:val="ru-RU"/>
              </w:rPr>
              <w:t>1</w:t>
            </w:r>
            <w:r w:rsidR="00B54847">
              <w:rPr>
                <w:lang w:val="ru-RU"/>
              </w:rPr>
              <w:t>0 6</w:t>
            </w:r>
            <w:r w:rsidR="00ED4AD8" w:rsidRPr="00591F56">
              <w:rPr>
                <w:lang w:val="ru-RU"/>
              </w:rPr>
              <w:t xml:space="preserve">00 </w:t>
            </w:r>
            <w:r w:rsidRPr="00591F56">
              <w:t>г</w:t>
            </w:r>
            <w:r w:rsidRPr="00782908">
              <w:t>рн;</w:t>
            </w:r>
          </w:p>
          <w:p w:rsidR="00DB3A28" w:rsidRPr="00860ECF" w:rsidRDefault="00DB3A28" w:rsidP="00C32647">
            <w:pPr>
              <w:spacing w:before="120" w:after="120"/>
              <w:ind w:left="57" w:right="57" w:firstLine="0"/>
              <w:textAlignment w:val="baseline"/>
              <w:rPr>
                <w:sz w:val="24"/>
              </w:rPr>
            </w:pPr>
            <w:r w:rsidRPr="00860ECF">
              <w:rPr>
                <w:sz w:val="24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860ECF">
              <w:rPr>
                <w:sz w:val="24"/>
              </w:rPr>
              <w:br/>
              <w:t xml:space="preserve">від 18.01.2017 № 15 «Питання оплати праці </w:t>
            </w:r>
            <w:r w:rsidR="00295617">
              <w:rPr>
                <w:sz w:val="24"/>
              </w:rPr>
              <w:t xml:space="preserve">працівників </w:t>
            </w:r>
            <w:r w:rsidRPr="00860ECF">
              <w:rPr>
                <w:sz w:val="24"/>
              </w:rPr>
              <w:t>державних органів</w:t>
            </w:r>
            <w:r w:rsidR="009F073B" w:rsidRPr="00860ECF">
              <w:rPr>
                <w:sz w:val="24"/>
              </w:rPr>
              <w:t>» (зі змінами)</w:t>
            </w:r>
            <w:r w:rsidRPr="00860ECF">
              <w:rPr>
                <w:sz w:val="24"/>
              </w:rPr>
              <w:t>;</w:t>
            </w:r>
          </w:p>
          <w:p w:rsidR="00536933" w:rsidRPr="00860ECF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надбавки та доплати (відповідно до статті 52 Закону України «Про державну службу»)</w:t>
            </w:r>
          </w:p>
        </w:tc>
      </w:tr>
      <w:tr w:rsidR="008C364E" w:rsidRPr="00860ECF" w:rsidTr="000728AB">
        <w:tc>
          <w:tcPr>
            <w:tcW w:w="4821" w:type="dxa"/>
            <w:gridSpan w:val="2"/>
          </w:tcPr>
          <w:p w:rsidR="008C364E" w:rsidRPr="00860ECF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860ECF">
              <w:rPr>
                <w:sz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</w:tcPr>
          <w:p w:rsidR="008C364E" w:rsidRDefault="003C171B" w:rsidP="00860ECF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711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езстроково</w:t>
            </w:r>
          </w:p>
          <w:p w:rsidR="003C171B" w:rsidRPr="00860ECF" w:rsidRDefault="003C171B" w:rsidP="00860ECF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82D">
              <w:rPr>
                <w:rFonts w:ascii="Times New Roman" w:hAnsi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C364E" w:rsidRPr="00860ECF" w:rsidTr="000728AB">
        <w:tc>
          <w:tcPr>
            <w:tcW w:w="4821" w:type="dxa"/>
            <w:gridSpan w:val="2"/>
          </w:tcPr>
          <w:p w:rsidR="008C364E" w:rsidRPr="00860ECF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860ECF">
              <w:rPr>
                <w:sz w:val="24"/>
                <w:lang w:eastAsia="uk-UA"/>
              </w:rPr>
              <w:t xml:space="preserve">Перелік інформації, необхідної для участі </w:t>
            </w:r>
            <w:r w:rsidRPr="00860ECF"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10181" w:type="dxa"/>
          </w:tcPr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2) резюме за формою згідно з додатком 2</w:t>
            </w:r>
            <w:r w:rsidRPr="00B41712">
              <w:rPr>
                <w:sz w:val="24"/>
                <w:vertAlign w:val="superscript"/>
              </w:rPr>
              <w:t>1</w:t>
            </w:r>
            <w:r w:rsidRPr="00096634">
              <w:rPr>
                <w:sz w:val="24"/>
              </w:rPr>
              <w:t xml:space="preserve"> до Порядку, в якому обов’язково зазначається така інформація: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прізвище, ім’я, по батькові кандидата;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підтвердження рівня вільного володіння державною мовою;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03FF0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Подача додатків до заяви не є обов’язковою.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Інформація подається через Єдиний портал вакансій державної служби</w:t>
            </w:r>
          </w:p>
          <w:p w:rsidR="008C364E" w:rsidRPr="00203FF0" w:rsidRDefault="00AA6522" w:rsidP="002D5364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b/>
                <w:lang w:val="uk-UA"/>
              </w:rPr>
            </w:pPr>
            <w:r w:rsidRPr="00203FF0">
              <w:rPr>
                <w:b/>
                <w:lang w:val="uk-UA"/>
              </w:rPr>
              <w:t xml:space="preserve">з </w:t>
            </w:r>
            <w:r>
              <w:rPr>
                <w:b/>
                <w:lang w:val="uk-UA"/>
              </w:rPr>
              <w:t>«08»</w:t>
            </w:r>
            <w:r w:rsidRPr="00203FF0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липня</w:t>
            </w:r>
            <w:r w:rsidRPr="00203FF0">
              <w:rPr>
                <w:b/>
                <w:lang w:val="uk-UA"/>
              </w:rPr>
              <w:t xml:space="preserve"> 2021 року по 17 год</w:t>
            </w:r>
            <w:r>
              <w:rPr>
                <w:b/>
                <w:lang w:val="uk-UA"/>
              </w:rPr>
              <w:t>. 00 хв.</w:t>
            </w:r>
            <w:r w:rsidRPr="00203FF0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«1</w:t>
            </w:r>
            <w:r w:rsidR="002D5364">
              <w:rPr>
                <w:b/>
                <w:lang w:val="uk-UA"/>
              </w:rPr>
              <w:t>4</w:t>
            </w:r>
            <w:r>
              <w:rPr>
                <w:b/>
                <w:lang w:val="uk-UA"/>
              </w:rPr>
              <w:t>»</w:t>
            </w:r>
            <w:r w:rsidRPr="00203FF0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липня</w:t>
            </w:r>
            <w:r w:rsidRPr="00203FF0">
              <w:rPr>
                <w:b/>
                <w:lang w:val="uk-UA"/>
              </w:rPr>
              <w:t xml:space="preserve"> 2021 року</w:t>
            </w:r>
          </w:p>
        </w:tc>
      </w:tr>
      <w:tr w:rsidR="00277FE7" w:rsidRPr="00860ECF" w:rsidTr="000728AB">
        <w:tc>
          <w:tcPr>
            <w:tcW w:w="4821" w:type="dxa"/>
            <w:gridSpan w:val="2"/>
          </w:tcPr>
          <w:p w:rsidR="00277FE7" w:rsidRPr="00860ECF" w:rsidRDefault="00277FE7" w:rsidP="00860ECF">
            <w:pPr>
              <w:widowControl w:val="0"/>
              <w:tabs>
                <w:tab w:val="left" w:pos="1342"/>
              </w:tabs>
              <w:spacing w:before="120" w:after="120"/>
              <w:ind w:left="57" w:right="57" w:firstLine="0"/>
              <w:rPr>
                <w:sz w:val="24"/>
                <w:lang w:eastAsia="uk-UA"/>
              </w:rPr>
            </w:pPr>
            <w:r w:rsidRPr="00860ECF">
              <w:rPr>
                <w:sz w:val="24"/>
                <w:lang w:eastAsia="uk-UA"/>
              </w:rPr>
              <w:t>Додаткові (необов</w:t>
            </w:r>
            <w:r w:rsidR="0054651F" w:rsidRPr="00860ECF">
              <w:rPr>
                <w:sz w:val="24"/>
                <w:lang w:eastAsia="uk-UA"/>
              </w:rPr>
              <w:t>’</w:t>
            </w:r>
            <w:r w:rsidRPr="00860ECF">
              <w:rPr>
                <w:sz w:val="24"/>
                <w:lang w:eastAsia="uk-UA"/>
              </w:rPr>
              <w:t xml:space="preserve">язкові) документи </w:t>
            </w:r>
          </w:p>
        </w:tc>
        <w:tc>
          <w:tcPr>
            <w:tcW w:w="10181" w:type="dxa"/>
          </w:tcPr>
          <w:p w:rsidR="0054651F" w:rsidRPr="00860ECF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860ECF">
              <w:rPr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277FE7" w:rsidRPr="00860ECF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860ECF">
              <w:rPr>
                <w:lang w:val="uk-UA"/>
              </w:rPr>
              <w:lastRenderedPageBreak/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277FE7" w:rsidRPr="00860ECF" w:rsidTr="000728AB">
        <w:tc>
          <w:tcPr>
            <w:tcW w:w="4821" w:type="dxa"/>
            <w:gridSpan w:val="2"/>
          </w:tcPr>
          <w:p w:rsidR="000C629D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CF3B8E">
              <w:rPr>
                <w:sz w:val="24"/>
              </w:rPr>
              <w:lastRenderedPageBreak/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D762FF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D762FF" w:rsidRPr="00D762FF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0C629D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CF3B8E">
              <w:rPr>
                <w:sz w:val="24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D762FF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D762FF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7D6336" w:rsidRPr="00D762FF" w:rsidRDefault="007D6336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277FE7" w:rsidRPr="00ED4AD8" w:rsidRDefault="000C629D" w:rsidP="00D762FF">
            <w:pPr>
              <w:tabs>
                <w:tab w:val="left" w:pos="1342"/>
              </w:tabs>
              <w:spacing w:after="120"/>
              <w:ind w:left="57" w:right="57" w:firstLine="0"/>
              <w:rPr>
                <w:rStyle w:val="rvts15"/>
                <w:b/>
                <w:sz w:val="24"/>
              </w:rPr>
            </w:pPr>
            <w:r w:rsidRPr="00CF3B8E">
              <w:rPr>
                <w:sz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81" w:type="dxa"/>
          </w:tcPr>
          <w:p w:rsidR="000C629D" w:rsidRPr="001B50BB" w:rsidRDefault="00AA6522" w:rsidP="000C629D">
            <w:pPr>
              <w:widowControl w:val="0"/>
              <w:spacing w:before="60" w:after="60"/>
              <w:ind w:left="57" w:right="57" w:firstLine="0"/>
              <w:rPr>
                <w:sz w:val="24"/>
              </w:rPr>
            </w:pPr>
            <w:r>
              <w:rPr>
                <w:b/>
                <w:sz w:val="24"/>
              </w:rPr>
              <w:t>16</w:t>
            </w:r>
            <w:r w:rsidRPr="002C72E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липня</w:t>
            </w:r>
            <w:r w:rsidRPr="002C72ED">
              <w:rPr>
                <w:b/>
                <w:sz w:val="24"/>
              </w:rPr>
              <w:t xml:space="preserve"> 2021 року о 08 год. </w:t>
            </w:r>
            <w:r>
              <w:rPr>
                <w:b/>
                <w:sz w:val="24"/>
              </w:rPr>
              <w:t>3</w:t>
            </w:r>
            <w:r w:rsidRPr="002C72ED">
              <w:rPr>
                <w:b/>
                <w:sz w:val="24"/>
              </w:rPr>
              <w:t>0 хв.</w:t>
            </w:r>
            <w:r w:rsidR="000C629D">
              <w:rPr>
                <w:sz w:val="24"/>
              </w:rPr>
              <w:t xml:space="preserve"> – </w:t>
            </w:r>
            <w:r w:rsidR="000C629D" w:rsidRPr="001B50BB">
              <w:rPr>
                <w:sz w:val="24"/>
              </w:rPr>
              <w:t xml:space="preserve">тестування проводиться </w:t>
            </w:r>
            <w:r w:rsidR="000C629D" w:rsidRPr="001B50BB">
              <w:rPr>
                <w:b/>
                <w:sz w:val="24"/>
              </w:rPr>
              <w:t>дистанційно</w:t>
            </w:r>
            <w:r w:rsidR="000C629D" w:rsidRPr="001B50BB">
              <w:rPr>
                <w:sz w:val="24"/>
              </w:rPr>
              <w:t xml:space="preserve">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3C171B" w:rsidRDefault="003C171B" w:rsidP="003C171B">
            <w:pPr>
              <w:pStyle w:val="a6"/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Default="000C629D" w:rsidP="000C629D">
            <w:pPr>
              <w:pStyle w:val="a6"/>
              <w:spacing w:before="60" w:after="60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629D" w:rsidRPr="00D645D6" w:rsidRDefault="000C629D" w:rsidP="000C629D">
            <w:pPr>
              <w:pStyle w:val="a6"/>
              <w:spacing w:before="60" w:after="60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645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співбесіда з конкурсною комісією проводиться </w:t>
            </w:r>
            <w:r w:rsidRPr="00D645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дистанційно</w:t>
            </w:r>
            <w:r w:rsidRPr="00D645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645D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використанням програми </w:t>
            </w:r>
            <w:r w:rsidRPr="001C18E1">
              <w:rPr>
                <w:rFonts w:ascii="Times New Roman" w:hAnsi="Times New Roman"/>
                <w:b/>
                <w:bCs/>
                <w:sz w:val="24"/>
                <w:szCs w:val="24"/>
              </w:rPr>
              <w:t>Cisco</w:t>
            </w:r>
            <w:r w:rsidRPr="00D645D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C18E1">
              <w:rPr>
                <w:rFonts w:ascii="Times New Roman" w:hAnsi="Times New Roman"/>
                <w:b/>
                <w:bCs/>
                <w:sz w:val="24"/>
                <w:szCs w:val="24"/>
              </w:rPr>
              <w:t>Webex</w:t>
            </w:r>
            <w:r w:rsidRPr="00D645D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C18E1">
              <w:rPr>
                <w:rFonts w:ascii="Times New Roman" w:hAnsi="Times New Roman"/>
                <w:b/>
                <w:sz w:val="24"/>
                <w:szCs w:val="24"/>
              </w:rPr>
              <w:t>Meetings</w:t>
            </w:r>
          </w:p>
          <w:p w:rsidR="003C171B" w:rsidRDefault="003C171B" w:rsidP="003C171B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171B" w:rsidRDefault="003C171B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Default="000C629D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Default="000C629D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62FF" w:rsidRPr="00860ECF" w:rsidRDefault="005326BC" w:rsidP="005326BC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енергетики України, вул. Хрещатик, 30,</w:t>
            </w:r>
            <w:r w:rsidRPr="005326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Київ,</w:t>
            </w:r>
          </w:p>
        </w:tc>
      </w:tr>
      <w:tr w:rsidR="00B54847" w:rsidRPr="00860ECF" w:rsidTr="000728AB">
        <w:tc>
          <w:tcPr>
            <w:tcW w:w="4821" w:type="dxa"/>
            <w:gridSpan w:val="2"/>
          </w:tcPr>
          <w:p w:rsidR="00B54847" w:rsidRPr="00860ECF" w:rsidRDefault="00B54847" w:rsidP="00B54847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860ECF">
              <w:rPr>
                <w:sz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</w:tcPr>
          <w:p w:rsidR="00B54847" w:rsidRDefault="00B54847" w:rsidP="00B54847">
            <w:pPr>
              <w:ind w:left="127" w:firstLine="0"/>
              <w:rPr>
                <w:sz w:val="24"/>
              </w:rPr>
            </w:pPr>
            <w:r w:rsidRPr="00D90A81">
              <w:rPr>
                <w:sz w:val="24"/>
              </w:rPr>
              <w:t>Федосєєва Наталія Юріївна</w:t>
            </w:r>
            <w:r w:rsidRPr="0013193B">
              <w:rPr>
                <w:sz w:val="24"/>
              </w:rPr>
              <w:t xml:space="preserve">, </w:t>
            </w:r>
          </w:p>
          <w:p w:rsidR="00B54847" w:rsidRDefault="00B54847" w:rsidP="00B54847">
            <w:pPr>
              <w:ind w:left="127" w:firstLine="0"/>
              <w:rPr>
                <w:sz w:val="24"/>
              </w:rPr>
            </w:pPr>
            <w:r w:rsidRPr="0013193B">
              <w:rPr>
                <w:sz w:val="24"/>
              </w:rPr>
              <w:t>тел.</w:t>
            </w:r>
            <w:r>
              <w:rPr>
                <w:sz w:val="24"/>
              </w:rPr>
              <w:t xml:space="preserve"> </w:t>
            </w:r>
            <w:r w:rsidRPr="00B165E5">
              <w:rPr>
                <w:sz w:val="24"/>
              </w:rPr>
              <w:t xml:space="preserve">(044) </w:t>
            </w:r>
            <w:r>
              <w:rPr>
                <w:sz w:val="24"/>
              </w:rPr>
              <w:t>594-59-19</w:t>
            </w:r>
            <w:r w:rsidRPr="0013193B">
              <w:rPr>
                <w:sz w:val="24"/>
              </w:rPr>
              <w:t>,</w:t>
            </w:r>
          </w:p>
          <w:p w:rsidR="00B54847" w:rsidRPr="000A0696" w:rsidRDefault="00B54847" w:rsidP="00B54847">
            <w:pPr>
              <w:ind w:left="127" w:firstLine="0"/>
              <w:rPr>
                <w:sz w:val="24"/>
              </w:rPr>
            </w:pPr>
            <w:r w:rsidRPr="000A0696">
              <w:rPr>
                <w:sz w:val="24"/>
              </w:rPr>
              <w:t>e</w:t>
            </w:r>
            <w:r w:rsidRPr="00717C72">
              <w:rPr>
                <w:sz w:val="24"/>
              </w:rPr>
              <w:t>-</w:t>
            </w:r>
            <w:r w:rsidRPr="000A0696">
              <w:rPr>
                <w:sz w:val="24"/>
              </w:rPr>
              <w:t>mail</w:t>
            </w:r>
            <w:r w:rsidRPr="00717C72">
              <w:rPr>
                <w:sz w:val="24"/>
              </w:rPr>
              <w:t>:</w:t>
            </w:r>
            <w:r w:rsidRPr="0013193B">
              <w:rPr>
                <w:sz w:val="24"/>
              </w:rPr>
              <w:t xml:space="preserve"> </w:t>
            </w:r>
            <w:r w:rsidRPr="00D90A81">
              <w:rPr>
                <w:sz w:val="24"/>
              </w:rPr>
              <w:t>natalia.fedoseeva@mev.gov.ua</w:t>
            </w:r>
          </w:p>
          <w:p w:rsidR="00B54847" w:rsidRPr="00860ECF" w:rsidRDefault="00B54847" w:rsidP="00B54847">
            <w:pPr>
              <w:pStyle w:val="a4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</w:p>
        </w:tc>
      </w:tr>
      <w:tr w:rsidR="00B54847" w:rsidRPr="00860ECF" w:rsidTr="000728AB">
        <w:tc>
          <w:tcPr>
            <w:tcW w:w="15002" w:type="dxa"/>
            <w:gridSpan w:val="3"/>
          </w:tcPr>
          <w:p w:rsidR="00B54847" w:rsidRPr="00860ECF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860ECF">
              <w:rPr>
                <w:b/>
              </w:rPr>
              <w:t>Кваліфікаційні вимоги</w:t>
            </w:r>
          </w:p>
        </w:tc>
      </w:tr>
      <w:tr w:rsidR="00B54847" w:rsidRPr="00860ECF" w:rsidTr="000728AB">
        <w:tc>
          <w:tcPr>
            <w:tcW w:w="445" w:type="dxa"/>
          </w:tcPr>
          <w:p w:rsidR="00B54847" w:rsidRPr="00860ECF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1</w:t>
            </w:r>
          </w:p>
        </w:tc>
        <w:tc>
          <w:tcPr>
            <w:tcW w:w="4376" w:type="dxa"/>
          </w:tcPr>
          <w:p w:rsidR="00B54847" w:rsidRPr="00860ECF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Освіта</w:t>
            </w:r>
          </w:p>
        </w:tc>
        <w:tc>
          <w:tcPr>
            <w:tcW w:w="10181" w:type="dxa"/>
          </w:tcPr>
          <w:p w:rsidR="00B54847" w:rsidRPr="00D865B5" w:rsidRDefault="00B54847" w:rsidP="00AA6522">
            <w:pPr>
              <w:ind w:right="125" w:hanging="2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4348CC">
              <w:rPr>
                <w:sz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B54847" w:rsidRPr="00860ECF" w:rsidTr="000728AB">
        <w:tc>
          <w:tcPr>
            <w:tcW w:w="445" w:type="dxa"/>
          </w:tcPr>
          <w:p w:rsidR="00B54847" w:rsidRPr="00860ECF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2</w:t>
            </w:r>
          </w:p>
        </w:tc>
        <w:tc>
          <w:tcPr>
            <w:tcW w:w="4376" w:type="dxa"/>
          </w:tcPr>
          <w:p w:rsidR="00B54847" w:rsidRPr="00860ECF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Досвід роботи</w:t>
            </w:r>
          </w:p>
        </w:tc>
        <w:tc>
          <w:tcPr>
            <w:tcW w:w="10181" w:type="dxa"/>
          </w:tcPr>
          <w:p w:rsidR="00B54847" w:rsidRPr="00ED4AD8" w:rsidRDefault="00B54847" w:rsidP="00B54847">
            <w:pPr>
              <w:pStyle w:val="rvps14"/>
              <w:spacing w:before="120" w:beforeAutospacing="0" w:after="120" w:afterAutospacing="0"/>
              <w:ind w:left="57" w:right="57"/>
              <w:jc w:val="both"/>
            </w:pPr>
            <w:r w:rsidRPr="004348CC">
              <w:rPr>
                <w:rStyle w:val="rvts0"/>
              </w:rPr>
              <w:t>не потребує</w:t>
            </w:r>
          </w:p>
        </w:tc>
      </w:tr>
      <w:tr w:rsidR="00B54847" w:rsidRPr="00860ECF" w:rsidTr="000728AB">
        <w:tc>
          <w:tcPr>
            <w:tcW w:w="445" w:type="dxa"/>
          </w:tcPr>
          <w:p w:rsidR="00B54847" w:rsidRPr="00860ECF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lastRenderedPageBreak/>
              <w:t>3</w:t>
            </w:r>
          </w:p>
        </w:tc>
        <w:tc>
          <w:tcPr>
            <w:tcW w:w="4376" w:type="dxa"/>
          </w:tcPr>
          <w:p w:rsidR="00B54847" w:rsidRPr="00860ECF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Володіння державною мовою</w:t>
            </w:r>
          </w:p>
        </w:tc>
        <w:tc>
          <w:tcPr>
            <w:tcW w:w="10181" w:type="dxa"/>
          </w:tcPr>
          <w:p w:rsidR="00B54847" w:rsidRPr="00860ECF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rPr>
                <w:rStyle w:val="rvts0"/>
              </w:rPr>
              <w:t>вільне володіння державною мовою</w:t>
            </w:r>
          </w:p>
        </w:tc>
      </w:tr>
      <w:tr w:rsidR="00B54847" w:rsidRPr="00860ECF" w:rsidTr="000728AB">
        <w:trPr>
          <w:trHeight w:val="420"/>
        </w:trPr>
        <w:tc>
          <w:tcPr>
            <w:tcW w:w="15002" w:type="dxa"/>
            <w:gridSpan w:val="3"/>
            <w:vAlign w:val="center"/>
          </w:tcPr>
          <w:p w:rsidR="00B54847" w:rsidRPr="00860ECF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B54847" w:rsidRPr="00860ECF" w:rsidTr="000728AB">
        <w:trPr>
          <w:trHeight w:val="405"/>
        </w:trPr>
        <w:tc>
          <w:tcPr>
            <w:tcW w:w="4821" w:type="dxa"/>
            <w:gridSpan w:val="2"/>
            <w:vAlign w:val="center"/>
          </w:tcPr>
          <w:p w:rsidR="00B54847" w:rsidRPr="00203FF0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03FF0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B54847" w:rsidRPr="00203FF0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03FF0">
              <w:rPr>
                <w:b/>
              </w:rPr>
              <w:t>Компоненти вимоги</w:t>
            </w:r>
          </w:p>
        </w:tc>
      </w:tr>
      <w:tr w:rsidR="00B54847" w:rsidRPr="00860ECF" w:rsidTr="000728AB">
        <w:tc>
          <w:tcPr>
            <w:tcW w:w="445" w:type="dxa"/>
          </w:tcPr>
          <w:p w:rsidR="00B54847" w:rsidRPr="00860ECF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1</w:t>
            </w:r>
          </w:p>
        </w:tc>
        <w:tc>
          <w:tcPr>
            <w:tcW w:w="4376" w:type="dxa"/>
          </w:tcPr>
          <w:p w:rsidR="00B54847" w:rsidRDefault="002D5364" w:rsidP="002D5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firstLine="0"/>
              <w:jc w:val="left"/>
              <w:rPr>
                <w:sz w:val="24"/>
              </w:rPr>
            </w:pPr>
            <w:r w:rsidRPr="002D5364">
              <w:rPr>
                <w:sz w:val="24"/>
              </w:rPr>
              <w:t>Комунікація та</w:t>
            </w:r>
            <w:r>
              <w:rPr>
                <w:sz w:val="24"/>
              </w:rPr>
              <w:t xml:space="preserve"> </w:t>
            </w:r>
            <w:r w:rsidRPr="002D5364">
              <w:rPr>
                <w:sz w:val="24"/>
              </w:rPr>
              <w:t>взаємодія</w:t>
            </w:r>
          </w:p>
        </w:tc>
        <w:tc>
          <w:tcPr>
            <w:tcW w:w="10181" w:type="dxa"/>
          </w:tcPr>
          <w:p w:rsidR="002D5364" w:rsidRDefault="002D5364" w:rsidP="002D536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2D5364" w:rsidRDefault="002D5364" w:rsidP="002D536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здатність ефективно взаємодіяти – дослухатися, сприймати та викладати думку;</w:t>
            </w:r>
          </w:p>
          <w:p w:rsidR="002D5364" w:rsidRDefault="002D5364" w:rsidP="002D536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вміння публічно виступати перед аудиторією;</w:t>
            </w:r>
          </w:p>
          <w:p w:rsidR="00B54847" w:rsidRDefault="002D5364" w:rsidP="002D5364">
            <w:pPr>
              <w:widowControl w:val="0"/>
              <w:numPr>
                <w:ilvl w:val="0"/>
                <w:numId w:val="13"/>
              </w:numPr>
              <w:tabs>
                <w:tab w:val="left" w:pos="262"/>
                <w:tab w:val="left" w:pos="300"/>
              </w:tabs>
              <w:ind w:left="141" w:right="272" w:firstLine="0"/>
              <w:rPr>
                <w:sz w:val="24"/>
              </w:rPr>
            </w:pPr>
            <w:r>
              <w:rPr>
                <w:color w:val="000000"/>
                <w:sz w:val="24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B54847" w:rsidRPr="00860ECF" w:rsidTr="000728AB">
        <w:tc>
          <w:tcPr>
            <w:tcW w:w="445" w:type="dxa"/>
          </w:tcPr>
          <w:p w:rsidR="00B54847" w:rsidRPr="00860ECF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2</w:t>
            </w:r>
          </w:p>
        </w:tc>
        <w:tc>
          <w:tcPr>
            <w:tcW w:w="4376" w:type="dxa"/>
          </w:tcPr>
          <w:p w:rsidR="00B54847" w:rsidRPr="000A04AA" w:rsidRDefault="002D5364" w:rsidP="00B54847">
            <w:pPr>
              <w:ind w:left="102" w:firstLine="0"/>
              <w:jc w:val="left"/>
              <w:rPr>
                <w:sz w:val="24"/>
              </w:rPr>
            </w:pPr>
            <w:r w:rsidRPr="002D5364">
              <w:rPr>
                <w:sz w:val="24"/>
              </w:rPr>
              <w:t>Ведення діалогу</w:t>
            </w:r>
          </w:p>
        </w:tc>
        <w:tc>
          <w:tcPr>
            <w:tcW w:w="10181" w:type="dxa"/>
          </w:tcPr>
          <w:p w:rsidR="002D5364" w:rsidRDefault="002D5364" w:rsidP="002D536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здатність чути та сприймати думки та погляди інших учасників діалогу;</w:t>
            </w:r>
          </w:p>
          <w:p w:rsidR="002D5364" w:rsidRDefault="002D5364" w:rsidP="002D536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спрямованість на відкрите прийняття рішення, яке є найбільш прийнятним для усіх учасників діалогу, враховує озвучені ними інтереси та потреби;</w:t>
            </w:r>
          </w:p>
          <w:p w:rsidR="002D5364" w:rsidRDefault="002D5364" w:rsidP="002D536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орієнтація на представлення різних поглядів та думок на предмет обговорення;</w:t>
            </w:r>
          </w:p>
          <w:p w:rsidR="00B54847" w:rsidRPr="00DA36D8" w:rsidRDefault="002D5364" w:rsidP="002D5364">
            <w:pPr>
              <w:tabs>
                <w:tab w:val="left" w:pos="459"/>
              </w:tabs>
              <w:ind w:left="141" w:firstLine="0"/>
              <w:rPr>
                <w:sz w:val="22"/>
              </w:rPr>
            </w:pPr>
            <w:r>
              <w:rPr>
                <w:color w:val="000000"/>
                <w:sz w:val="24"/>
              </w:rPr>
              <w:t>здатність брати відповідальність за керування процесом діалогу</w:t>
            </w:r>
          </w:p>
        </w:tc>
      </w:tr>
      <w:tr w:rsidR="00B54847" w:rsidRPr="00860ECF" w:rsidTr="000728AB">
        <w:tc>
          <w:tcPr>
            <w:tcW w:w="445" w:type="dxa"/>
          </w:tcPr>
          <w:p w:rsidR="00B54847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>
              <w:t>3</w:t>
            </w:r>
          </w:p>
        </w:tc>
        <w:tc>
          <w:tcPr>
            <w:tcW w:w="4376" w:type="dxa"/>
          </w:tcPr>
          <w:p w:rsidR="00B54847" w:rsidRPr="002D5364" w:rsidRDefault="002D5364" w:rsidP="00B54847">
            <w:pPr>
              <w:ind w:left="102" w:firstLine="0"/>
              <w:jc w:val="left"/>
              <w:rPr>
                <w:sz w:val="24"/>
              </w:rPr>
            </w:pPr>
            <w:r>
              <w:rPr>
                <w:sz w:val="24"/>
              </w:rPr>
              <w:t>Цифрова грамотність</w:t>
            </w:r>
          </w:p>
        </w:tc>
        <w:tc>
          <w:tcPr>
            <w:tcW w:w="10181" w:type="dxa"/>
          </w:tcPr>
          <w:p w:rsidR="002D5364" w:rsidRDefault="002D5364" w:rsidP="002D536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sz w:val="24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2D5364" w:rsidRDefault="002D5364" w:rsidP="002D536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2D5364" w:rsidRDefault="002D5364" w:rsidP="002D536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sz w:val="24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2D5364" w:rsidRDefault="002D5364" w:rsidP="002D536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sz w:val="24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2D5364" w:rsidRDefault="002D5364" w:rsidP="002D536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sz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B54847" w:rsidRPr="00692485" w:rsidRDefault="002D5364" w:rsidP="002D536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41" w:right="272" w:firstLine="1"/>
              <w:rPr>
                <w:color w:val="000000"/>
                <w:sz w:val="24"/>
              </w:rPr>
            </w:pPr>
            <w:r>
              <w:rPr>
                <w:sz w:val="24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B54847" w:rsidRPr="00860ECF" w:rsidTr="000728AB">
        <w:tc>
          <w:tcPr>
            <w:tcW w:w="15002" w:type="dxa"/>
            <w:gridSpan w:val="3"/>
          </w:tcPr>
          <w:p w:rsidR="00B54847" w:rsidRPr="00860ECF" w:rsidRDefault="00B54847" w:rsidP="00B54847">
            <w:pPr>
              <w:pStyle w:val="rvps14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860ECF">
              <w:rPr>
                <w:b/>
              </w:rPr>
              <w:t>Професійні знання</w:t>
            </w:r>
          </w:p>
        </w:tc>
      </w:tr>
      <w:tr w:rsidR="00B54847" w:rsidRPr="00860ECF" w:rsidTr="000728AB">
        <w:tc>
          <w:tcPr>
            <w:tcW w:w="4821" w:type="dxa"/>
            <w:gridSpan w:val="2"/>
            <w:vAlign w:val="center"/>
          </w:tcPr>
          <w:p w:rsidR="00B54847" w:rsidRPr="00203FF0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03FF0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B54847" w:rsidRPr="00203FF0" w:rsidRDefault="00B54847" w:rsidP="00B54847">
            <w:pPr>
              <w:pStyle w:val="rvps12"/>
              <w:tabs>
                <w:tab w:val="left" w:pos="1122"/>
              </w:tabs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03FF0">
              <w:rPr>
                <w:b/>
              </w:rPr>
              <w:t>Компоненти вимоги</w:t>
            </w:r>
          </w:p>
        </w:tc>
      </w:tr>
      <w:tr w:rsidR="00B54847" w:rsidRPr="00860ECF" w:rsidTr="000728AB">
        <w:tc>
          <w:tcPr>
            <w:tcW w:w="445" w:type="dxa"/>
          </w:tcPr>
          <w:p w:rsidR="00B54847" w:rsidRPr="00860ECF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lastRenderedPageBreak/>
              <w:t>1</w:t>
            </w:r>
          </w:p>
        </w:tc>
        <w:tc>
          <w:tcPr>
            <w:tcW w:w="4376" w:type="dxa"/>
          </w:tcPr>
          <w:p w:rsidR="00B54847" w:rsidRPr="000A04AA" w:rsidRDefault="00B54847" w:rsidP="00B54847">
            <w:pPr>
              <w:ind w:firstLine="122"/>
              <w:rPr>
                <w:sz w:val="24"/>
              </w:rPr>
            </w:pPr>
            <w:r>
              <w:rPr>
                <w:sz w:val="24"/>
              </w:rPr>
              <w:t>Знання законодавства</w:t>
            </w:r>
          </w:p>
        </w:tc>
        <w:tc>
          <w:tcPr>
            <w:tcW w:w="10181" w:type="dxa"/>
          </w:tcPr>
          <w:p w:rsidR="00B54847" w:rsidRPr="00C563BC" w:rsidRDefault="00B54847" w:rsidP="00B54847">
            <w:pPr>
              <w:ind w:left="121" w:firstLine="0"/>
              <w:rPr>
                <w:sz w:val="24"/>
              </w:rPr>
            </w:pPr>
            <w:r w:rsidRPr="00C563BC">
              <w:rPr>
                <w:sz w:val="24"/>
              </w:rPr>
              <w:t xml:space="preserve">Знання: </w:t>
            </w:r>
          </w:p>
          <w:p w:rsidR="00B54847" w:rsidRPr="00C563BC" w:rsidRDefault="00B54847" w:rsidP="00B54847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C563BC">
              <w:rPr>
                <w:sz w:val="24"/>
              </w:rPr>
              <w:t>Конституції України;</w:t>
            </w:r>
          </w:p>
          <w:p w:rsidR="00B54847" w:rsidRPr="00C563BC" w:rsidRDefault="00B54847" w:rsidP="00B54847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C563BC">
              <w:rPr>
                <w:sz w:val="24"/>
              </w:rPr>
              <w:t>Закону України «Про державну службу»;</w:t>
            </w:r>
          </w:p>
          <w:p w:rsidR="00B54847" w:rsidRPr="00DA36D8" w:rsidRDefault="00B54847" w:rsidP="00B54847">
            <w:pPr>
              <w:tabs>
                <w:tab w:val="left" w:pos="396"/>
              </w:tabs>
              <w:ind w:left="121" w:firstLine="0"/>
              <w:rPr>
                <w:sz w:val="22"/>
              </w:rPr>
            </w:pPr>
            <w:r w:rsidRPr="00C563BC">
              <w:rPr>
                <w:sz w:val="24"/>
              </w:rPr>
              <w:t>Закону України «Про запобігання корупції» та іншого законодавства</w:t>
            </w:r>
          </w:p>
        </w:tc>
      </w:tr>
      <w:tr w:rsidR="00B54847" w:rsidRPr="00860ECF" w:rsidTr="000728AB">
        <w:tc>
          <w:tcPr>
            <w:tcW w:w="445" w:type="dxa"/>
          </w:tcPr>
          <w:p w:rsidR="00B54847" w:rsidRPr="00860ECF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2</w:t>
            </w:r>
          </w:p>
        </w:tc>
        <w:tc>
          <w:tcPr>
            <w:tcW w:w="4376" w:type="dxa"/>
          </w:tcPr>
          <w:p w:rsidR="00B54847" w:rsidRPr="000A04AA" w:rsidRDefault="00B54847" w:rsidP="00B54847">
            <w:pPr>
              <w:ind w:firstLine="122"/>
              <w:rPr>
                <w:sz w:val="24"/>
              </w:rPr>
            </w:pPr>
            <w:r>
              <w:rPr>
                <w:sz w:val="24"/>
              </w:rPr>
              <w:t>Знання законодавства у сфері</w:t>
            </w:r>
          </w:p>
        </w:tc>
        <w:tc>
          <w:tcPr>
            <w:tcW w:w="10181" w:type="dxa"/>
          </w:tcPr>
          <w:p w:rsidR="00B54847" w:rsidRPr="00C563BC" w:rsidRDefault="00B54847" w:rsidP="00B54847">
            <w:pPr>
              <w:ind w:left="121" w:firstLine="0"/>
              <w:rPr>
                <w:sz w:val="24"/>
              </w:rPr>
            </w:pPr>
            <w:r w:rsidRPr="00C563BC">
              <w:rPr>
                <w:sz w:val="24"/>
              </w:rPr>
              <w:t>Знання:</w:t>
            </w:r>
          </w:p>
          <w:p w:rsidR="002D5364" w:rsidRPr="000728AB" w:rsidRDefault="002D5364" w:rsidP="002D5364">
            <w:pPr>
              <w:tabs>
                <w:tab w:val="left" w:pos="396"/>
              </w:tabs>
              <w:ind w:firstLine="271"/>
              <w:rPr>
                <w:sz w:val="24"/>
              </w:rPr>
            </w:pPr>
            <w:r w:rsidRPr="000728AB">
              <w:rPr>
                <w:sz w:val="24"/>
              </w:rPr>
              <w:t xml:space="preserve">Закону України </w:t>
            </w:r>
            <w:r>
              <w:rPr>
                <w:sz w:val="24"/>
              </w:rPr>
              <w:t>«</w:t>
            </w:r>
            <w:r w:rsidRPr="000728AB">
              <w:rPr>
                <w:sz w:val="24"/>
              </w:rPr>
              <w:t>Про інформацію</w:t>
            </w:r>
            <w:r>
              <w:rPr>
                <w:sz w:val="24"/>
              </w:rPr>
              <w:t>»</w:t>
            </w:r>
            <w:r w:rsidRPr="000728AB">
              <w:rPr>
                <w:sz w:val="24"/>
              </w:rPr>
              <w:t>;</w:t>
            </w:r>
          </w:p>
          <w:p w:rsidR="002D5364" w:rsidRPr="000728AB" w:rsidRDefault="002D5364" w:rsidP="002D5364">
            <w:pPr>
              <w:tabs>
                <w:tab w:val="left" w:pos="396"/>
              </w:tabs>
              <w:ind w:firstLine="271"/>
              <w:rPr>
                <w:sz w:val="24"/>
              </w:rPr>
            </w:pPr>
            <w:r w:rsidRPr="000728AB">
              <w:rPr>
                <w:sz w:val="24"/>
              </w:rPr>
              <w:t xml:space="preserve">Закону України </w:t>
            </w:r>
            <w:r>
              <w:rPr>
                <w:sz w:val="24"/>
              </w:rPr>
              <w:t>«</w:t>
            </w:r>
            <w:r w:rsidRPr="000728AB">
              <w:rPr>
                <w:sz w:val="24"/>
              </w:rPr>
              <w:t>Про телебачення і радіомовлення</w:t>
            </w:r>
            <w:r>
              <w:rPr>
                <w:sz w:val="24"/>
              </w:rPr>
              <w:t>»</w:t>
            </w:r>
            <w:r w:rsidRPr="000728AB">
              <w:rPr>
                <w:sz w:val="24"/>
              </w:rPr>
              <w:t>;</w:t>
            </w:r>
          </w:p>
          <w:p w:rsidR="002D5364" w:rsidRPr="000728AB" w:rsidRDefault="002D5364" w:rsidP="002D5364">
            <w:pPr>
              <w:tabs>
                <w:tab w:val="left" w:pos="396"/>
              </w:tabs>
              <w:ind w:firstLine="271"/>
              <w:rPr>
                <w:sz w:val="24"/>
              </w:rPr>
            </w:pPr>
            <w:r w:rsidRPr="000728AB">
              <w:rPr>
                <w:sz w:val="24"/>
              </w:rPr>
              <w:t xml:space="preserve">Закону України </w:t>
            </w:r>
            <w:r>
              <w:rPr>
                <w:sz w:val="24"/>
              </w:rPr>
              <w:t>«</w:t>
            </w:r>
            <w:r w:rsidRPr="000728AB">
              <w:rPr>
                <w:sz w:val="24"/>
              </w:rPr>
              <w:t>Про друковані засоби масової інформації (пресу) в Україні</w:t>
            </w:r>
            <w:r>
              <w:rPr>
                <w:sz w:val="24"/>
              </w:rPr>
              <w:t>»</w:t>
            </w:r>
            <w:r w:rsidRPr="000728AB">
              <w:rPr>
                <w:sz w:val="24"/>
              </w:rPr>
              <w:t>;</w:t>
            </w:r>
          </w:p>
          <w:p w:rsidR="002D5364" w:rsidRDefault="002D5364" w:rsidP="002D5364">
            <w:pPr>
              <w:tabs>
                <w:tab w:val="left" w:pos="396"/>
              </w:tabs>
              <w:ind w:firstLine="271"/>
              <w:rPr>
                <w:sz w:val="24"/>
              </w:rPr>
            </w:pPr>
            <w:r w:rsidRPr="000728AB">
              <w:rPr>
                <w:sz w:val="24"/>
              </w:rPr>
              <w:t xml:space="preserve">Закону України </w:t>
            </w:r>
            <w:r>
              <w:rPr>
                <w:sz w:val="24"/>
              </w:rPr>
              <w:t>«</w:t>
            </w:r>
            <w:r w:rsidRPr="000728AB">
              <w:rPr>
                <w:sz w:val="24"/>
              </w:rPr>
              <w:t>Про порядок висвітлення діяльності органів державної влади та органів місцевого самоврядування в Україні засобами масової інформації</w:t>
            </w:r>
            <w:r>
              <w:rPr>
                <w:sz w:val="24"/>
              </w:rPr>
              <w:t>».</w:t>
            </w:r>
          </w:p>
          <w:p w:rsidR="002D5364" w:rsidRPr="000728AB" w:rsidRDefault="002D5364" w:rsidP="002D5364">
            <w:pPr>
              <w:tabs>
                <w:tab w:val="left" w:pos="396"/>
              </w:tabs>
              <w:ind w:firstLine="271"/>
              <w:rPr>
                <w:sz w:val="24"/>
              </w:rPr>
            </w:pPr>
            <w:r w:rsidRPr="000728AB">
              <w:rPr>
                <w:sz w:val="24"/>
              </w:rPr>
              <w:t xml:space="preserve">Закону України </w:t>
            </w:r>
            <w:r>
              <w:rPr>
                <w:sz w:val="24"/>
              </w:rPr>
              <w:t>«</w:t>
            </w:r>
            <w:r w:rsidRPr="000728AB">
              <w:rPr>
                <w:sz w:val="24"/>
              </w:rPr>
              <w:t>Про звернення громадян</w:t>
            </w:r>
            <w:r>
              <w:rPr>
                <w:sz w:val="24"/>
              </w:rPr>
              <w:t>»</w:t>
            </w:r>
            <w:r w:rsidRPr="000728AB">
              <w:rPr>
                <w:sz w:val="24"/>
              </w:rPr>
              <w:t>;</w:t>
            </w:r>
          </w:p>
          <w:p w:rsidR="002D5364" w:rsidRPr="000728AB" w:rsidRDefault="002D5364" w:rsidP="002D5364">
            <w:pPr>
              <w:tabs>
                <w:tab w:val="left" w:pos="396"/>
              </w:tabs>
              <w:ind w:firstLine="271"/>
              <w:rPr>
                <w:sz w:val="24"/>
              </w:rPr>
            </w:pPr>
            <w:r w:rsidRPr="000728AB">
              <w:rPr>
                <w:sz w:val="24"/>
              </w:rPr>
              <w:t xml:space="preserve">Закону України </w:t>
            </w:r>
            <w:r>
              <w:rPr>
                <w:sz w:val="24"/>
              </w:rPr>
              <w:t>«</w:t>
            </w:r>
            <w:r w:rsidRPr="000728AB">
              <w:rPr>
                <w:sz w:val="24"/>
              </w:rPr>
              <w:t>Про доступ до публічної інформації</w:t>
            </w:r>
            <w:r>
              <w:rPr>
                <w:sz w:val="24"/>
              </w:rPr>
              <w:t>»</w:t>
            </w:r>
            <w:r w:rsidRPr="000728AB">
              <w:rPr>
                <w:sz w:val="24"/>
              </w:rPr>
              <w:t>;</w:t>
            </w:r>
          </w:p>
          <w:p w:rsidR="00B54847" w:rsidRPr="00B54847" w:rsidRDefault="00B54847" w:rsidP="002D5364">
            <w:pPr>
              <w:tabs>
                <w:tab w:val="left" w:pos="396"/>
              </w:tabs>
              <w:ind w:firstLine="271"/>
              <w:rPr>
                <w:sz w:val="24"/>
              </w:rPr>
            </w:pPr>
            <w:r w:rsidRPr="00B54847">
              <w:rPr>
                <w:sz w:val="24"/>
              </w:rPr>
              <w:t>Положення про Міністерство енергетики України, затвердженого постановою Кабінету Міністрів</w:t>
            </w:r>
            <w:r>
              <w:rPr>
                <w:sz w:val="24"/>
              </w:rPr>
              <w:t xml:space="preserve"> </w:t>
            </w:r>
            <w:r w:rsidRPr="00B54847">
              <w:rPr>
                <w:sz w:val="24"/>
              </w:rPr>
              <w:t>України</w:t>
            </w:r>
            <w:r>
              <w:rPr>
                <w:sz w:val="24"/>
              </w:rPr>
              <w:t xml:space="preserve"> </w:t>
            </w:r>
            <w:r w:rsidRPr="00B54847">
              <w:rPr>
                <w:sz w:val="24"/>
              </w:rPr>
              <w:t xml:space="preserve">від 17 червня 2020 р. № 507; </w:t>
            </w:r>
          </w:p>
          <w:p w:rsidR="00B54847" w:rsidRPr="006C5B66" w:rsidRDefault="00B54847" w:rsidP="002D5364">
            <w:pPr>
              <w:tabs>
                <w:tab w:val="left" w:pos="412"/>
              </w:tabs>
              <w:ind w:firstLine="271"/>
              <w:rPr>
                <w:sz w:val="24"/>
              </w:rPr>
            </w:pPr>
            <w:r>
              <w:rPr>
                <w:sz w:val="24"/>
              </w:rPr>
              <w:t>постанови Кабінету Міністрів України від 18.07.2007 № 950 «Про затвердження Регламенту Кабінету Міністрів України»</w:t>
            </w:r>
          </w:p>
        </w:tc>
      </w:tr>
    </w:tbl>
    <w:p w:rsidR="001E179B" w:rsidRPr="00860ECF" w:rsidRDefault="001E179B" w:rsidP="00277FE7">
      <w:pPr>
        <w:spacing w:line="276" w:lineRule="auto"/>
        <w:rPr>
          <w:sz w:val="2"/>
          <w:szCs w:val="2"/>
        </w:rPr>
      </w:pPr>
    </w:p>
    <w:sectPr w:rsidR="001E179B" w:rsidRPr="00860ECF" w:rsidSect="00656E05">
      <w:headerReference w:type="default" r:id="rId8"/>
      <w:pgSz w:w="16838" w:h="11906" w:orient="landscape"/>
      <w:pgMar w:top="1134" w:right="68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63E" w:rsidRDefault="0049563E" w:rsidP="00656E05">
      <w:r>
        <w:separator/>
      </w:r>
    </w:p>
  </w:endnote>
  <w:endnote w:type="continuationSeparator" w:id="0">
    <w:p w:rsidR="0049563E" w:rsidRDefault="0049563E" w:rsidP="0065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63E" w:rsidRDefault="0049563E" w:rsidP="00656E05">
      <w:r>
        <w:separator/>
      </w:r>
    </w:p>
  </w:footnote>
  <w:footnote w:type="continuationSeparator" w:id="0">
    <w:p w:rsidR="0049563E" w:rsidRDefault="0049563E" w:rsidP="00656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079314"/>
      <w:docPartObj>
        <w:docPartGallery w:val="Page Numbers (Top of Page)"/>
        <w:docPartUnique/>
      </w:docPartObj>
    </w:sdtPr>
    <w:sdtEndPr/>
    <w:sdtContent>
      <w:p w:rsidR="00656E05" w:rsidRDefault="00656E0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410" w:rsidRPr="000F7410">
          <w:rPr>
            <w:noProof/>
            <w:lang w:val="ru-RU"/>
          </w:rPr>
          <w:t>5</w:t>
        </w:r>
        <w:r>
          <w:fldChar w:fldCharType="end"/>
        </w:r>
      </w:p>
    </w:sdtContent>
  </w:sdt>
  <w:p w:rsidR="00656E05" w:rsidRDefault="00656E0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527"/>
    <w:multiLevelType w:val="hybridMultilevel"/>
    <w:tmpl w:val="D5825C50"/>
    <w:lvl w:ilvl="0" w:tplc="8CE256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727"/>
    <w:multiLevelType w:val="hybridMultilevel"/>
    <w:tmpl w:val="1BB2BB88"/>
    <w:lvl w:ilvl="0" w:tplc="F7E6D57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976087"/>
    <w:multiLevelType w:val="hybridMultilevel"/>
    <w:tmpl w:val="D58E6268"/>
    <w:lvl w:ilvl="0" w:tplc="3D14A4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E9451E"/>
    <w:multiLevelType w:val="hybridMultilevel"/>
    <w:tmpl w:val="9A180B0E"/>
    <w:lvl w:ilvl="0" w:tplc="F0ACB2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F4159"/>
    <w:multiLevelType w:val="hybridMultilevel"/>
    <w:tmpl w:val="3E243694"/>
    <w:lvl w:ilvl="0" w:tplc="976698E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0735D"/>
    <w:multiLevelType w:val="hybridMultilevel"/>
    <w:tmpl w:val="565204F2"/>
    <w:lvl w:ilvl="0" w:tplc="DBC6D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86439"/>
    <w:multiLevelType w:val="multilevel"/>
    <w:tmpl w:val="55609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AB5D72"/>
    <w:multiLevelType w:val="hybridMultilevel"/>
    <w:tmpl w:val="AB00C410"/>
    <w:lvl w:ilvl="0" w:tplc="FC026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F0CD1"/>
    <w:multiLevelType w:val="hybridMultilevel"/>
    <w:tmpl w:val="BD0AB5F6"/>
    <w:lvl w:ilvl="0" w:tplc="8606F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D35E6"/>
    <w:multiLevelType w:val="hybridMultilevel"/>
    <w:tmpl w:val="B10EEFBC"/>
    <w:lvl w:ilvl="0" w:tplc="5308D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86823"/>
    <w:multiLevelType w:val="hybridMultilevel"/>
    <w:tmpl w:val="A7423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AB3940"/>
    <w:multiLevelType w:val="hybridMultilevel"/>
    <w:tmpl w:val="03705B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13"/>
  </w:num>
  <w:num w:numId="10">
    <w:abstractNumId w:val="2"/>
  </w:num>
  <w:num w:numId="11">
    <w:abstractNumId w:val="11"/>
  </w:num>
  <w:num w:numId="12">
    <w:abstractNumId w:val="6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014E6"/>
    <w:rsid w:val="00003E1B"/>
    <w:rsid w:val="00012F62"/>
    <w:rsid w:val="00025045"/>
    <w:rsid w:val="0002573F"/>
    <w:rsid w:val="00032D23"/>
    <w:rsid w:val="0003701B"/>
    <w:rsid w:val="00037616"/>
    <w:rsid w:val="00044B38"/>
    <w:rsid w:val="00045958"/>
    <w:rsid w:val="00061B4A"/>
    <w:rsid w:val="000635F6"/>
    <w:rsid w:val="00065FCF"/>
    <w:rsid w:val="0007281E"/>
    <w:rsid w:val="000728AB"/>
    <w:rsid w:val="00083973"/>
    <w:rsid w:val="00092CB9"/>
    <w:rsid w:val="000A62A7"/>
    <w:rsid w:val="000B194D"/>
    <w:rsid w:val="000C2972"/>
    <w:rsid w:val="000C432A"/>
    <w:rsid w:val="000C629D"/>
    <w:rsid w:val="000D0D49"/>
    <w:rsid w:val="000D1884"/>
    <w:rsid w:val="000D27E4"/>
    <w:rsid w:val="000D36B4"/>
    <w:rsid w:val="000D6795"/>
    <w:rsid w:val="000F427C"/>
    <w:rsid w:val="000F45DD"/>
    <w:rsid w:val="000F7410"/>
    <w:rsid w:val="001262B4"/>
    <w:rsid w:val="00135456"/>
    <w:rsid w:val="00136B2A"/>
    <w:rsid w:val="00137E59"/>
    <w:rsid w:val="001418F0"/>
    <w:rsid w:val="00146686"/>
    <w:rsid w:val="001478E3"/>
    <w:rsid w:val="00157795"/>
    <w:rsid w:val="00162829"/>
    <w:rsid w:val="00170F4C"/>
    <w:rsid w:val="0017581C"/>
    <w:rsid w:val="00177AE1"/>
    <w:rsid w:val="0019129E"/>
    <w:rsid w:val="0019763F"/>
    <w:rsid w:val="001A0759"/>
    <w:rsid w:val="001E179B"/>
    <w:rsid w:val="001F550D"/>
    <w:rsid w:val="00203FF0"/>
    <w:rsid w:val="002112A8"/>
    <w:rsid w:val="00221D44"/>
    <w:rsid w:val="00223365"/>
    <w:rsid w:val="002334A5"/>
    <w:rsid w:val="00250713"/>
    <w:rsid w:val="00270CA4"/>
    <w:rsid w:val="00275EDC"/>
    <w:rsid w:val="00277FE7"/>
    <w:rsid w:val="00281D97"/>
    <w:rsid w:val="0029121C"/>
    <w:rsid w:val="002943AC"/>
    <w:rsid w:val="00295617"/>
    <w:rsid w:val="00296A1B"/>
    <w:rsid w:val="002A12AE"/>
    <w:rsid w:val="002A37B1"/>
    <w:rsid w:val="002A3FD0"/>
    <w:rsid w:val="002A62A0"/>
    <w:rsid w:val="002A7DA7"/>
    <w:rsid w:val="002B5EA0"/>
    <w:rsid w:val="002B7FE4"/>
    <w:rsid w:val="002C0438"/>
    <w:rsid w:val="002C0928"/>
    <w:rsid w:val="002D5364"/>
    <w:rsid w:val="002D6D51"/>
    <w:rsid w:val="002D74D3"/>
    <w:rsid w:val="002D7C41"/>
    <w:rsid w:val="002F680B"/>
    <w:rsid w:val="00303713"/>
    <w:rsid w:val="00306E89"/>
    <w:rsid w:val="00312D15"/>
    <w:rsid w:val="00317FC3"/>
    <w:rsid w:val="003315EA"/>
    <w:rsid w:val="00334D75"/>
    <w:rsid w:val="0034583B"/>
    <w:rsid w:val="00346CB5"/>
    <w:rsid w:val="0035196B"/>
    <w:rsid w:val="0035533E"/>
    <w:rsid w:val="00360267"/>
    <w:rsid w:val="003606DA"/>
    <w:rsid w:val="00364072"/>
    <w:rsid w:val="00367E04"/>
    <w:rsid w:val="00374950"/>
    <w:rsid w:val="003818DE"/>
    <w:rsid w:val="00382BFD"/>
    <w:rsid w:val="003924EC"/>
    <w:rsid w:val="00395A8C"/>
    <w:rsid w:val="003A0746"/>
    <w:rsid w:val="003A1B37"/>
    <w:rsid w:val="003A7337"/>
    <w:rsid w:val="003B1E9F"/>
    <w:rsid w:val="003B7D4F"/>
    <w:rsid w:val="003C0F86"/>
    <w:rsid w:val="003C171B"/>
    <w:rsid w:val="003C7A94"/>
    <w:rsid w:val="003E0C01"/>
    <w:rsid w:val="003E43EB"/>
    <w:rsid w:val="003F1A87"/>
    <w:rsid w:val="003F766F"/>
    <w:rsid w:val="003F7899"/>
    <w:rsid w:val="004064E2"/>
    <w:rsid w:val="00415AC7"/>
    <w:rsid w:val="0042543D"/>
    <w:rsid w:val="00430DBD"/>
    <w:rsid w:val="00442EBA"/>
    <w:rsid w:val="004434D8"/>
    <w:rsid w:val="004622B6"/>
    <w:rsid w:val="00463BBB"/>
    <w:rsid w:val="00473492"/>
    <w:rsid w:val="0049563E"/>
    <w:rsid w:val="00497463"/>
    <w:rsid w:val="004A48EE"/>
    <w:rsid w:val="004C6E83"/>
    <w:rsid w:val="004D1333"/>
    <w:rsid w:val="004D1DE6"/>
    <w:rsid w:val="004D3A48"/>
    <w:rsid w:val="004D3F8A"/>
    <w:rsid w:val="004D5228"/>
    <w:rsid w:val="004D7D2C"/>
    <w:rsid w:val="004F4B71"/>
    <w:rsid w:val="004F6138"/>
    <w:rsid w:val="00500284"/>
    <w:rsid w:val="00512FCC"/>
    <w:rsid w:val="0053212D"/>
    <w:rsid w:val="005326BC"/>
    <w:rsid w:val="00532A6C"/>
    <w:rsid w:val="00536392"/>
    <w:rsid w:val="00536933"/>
    <w:rsid w:val="00541E11"/>
    <w:rsid w:val="00542FBF"/>
    <w:rsid w:val="00544CBE"/>
    <w:rsid w:val="0054651F"/>
    <w:rsid w:val="00552394"/>
    <w:rsid w:val="0055416A"/>
    <w:rsid w:val="00557796"/>
    <w:rsid w:val="005675E4"/>
    <w:rsid w:val="00574C51"/>
    <w:rsid w:val="00575C3F"/>
    <w:rsid w:val="005865B3"/>
    <w:rsid w:val="005879FE"/>
    <w:rsid w:val="005902D2"/>
    <w:rsid w:val="00591294"/>
    <w:rsid w:val="00591CA1"/>
    <w:rsid w:val="00591E69"/>
    <w:rsid w:val="00591F56"/>
    <w:rsid w:val="005942C0"/>
    <w:rsid w:val="00597691"/>
    <w:rsid w:val="005A1126"/>
    <w:rsid w:val="005B6C5F"/>
    <w:rsid w:val="005C2692"/>
    <w:rsid w:val="005C3467"/>
    <w:rsid w:val="005E361C"/>
    <w:rsid w:val="005E59FD"/>
    <w:rsid w:val="005F2D3D"/>
    <w:rsid w:val="005F6DB5"/>
    <w:rsid w:val="00602366"/>
    <w:rsid w:val="006143AA"/>
    <w:rsid w:val="00627F4D"/>
    <w:rsid w:val="00630374"/>
    <w:rsid w:val="0063673F"/>
    <w:rsid w:val="0064111C"/>
    <w:rsid w:val="00643F96"/>
    <w:rsid w:val="0064414C"/>
    <w:rsid w:val="00644E64"/>
    <w:rsid w:val="006468F4"/>
    <w:rsid w:val="006473CD"/>
    <w:rsid w:val="00656379"/>
    <w:rsid w:val="00656E05"/>
    <w:rsid w:val="00665231"/>
    <w:rsid w:val="00667514"/>
    <w:rsid w:val="0067304D"/>
    <w:rsid w:val="00674F8D"/>
    <w:rsid w:val="00676236"/>
    <w:rsid w:val="006773D5"/>
    <w:rsid w:val="006803E4"/>
    <w:rsid w:val="00692485"/>
    <w:rsid w:val="00697014"/>
    <w:rsid w:val="006A1033"/>
    <w:rsid w:val="006B0055"/>
    <w:rsid w:val="006B3475"/>
    <w:rsid w:val="006C48B2"/>
    <w:rsid w:val="006C5B66"/>
    <w:rsid w:val="006C7845"/>
    <w:rsid w:val="006D12EC"/>
    <w:rsid w:val="006D6EA3"/>
    <w:rsid w:val="006E4714"/>
    <w:rsid w:val="006E4AAC"/>
    <w:rsid w:val="006F0C27"/>
    <w:rsid w:val="006F459A"/>
    <w:rsid w:val="006F6F60"/>
    <w:rsid w:val="006F7E69"/>
    <w:rsid w:val="00700592"/>
    <w:rsid w:val="00702890"/>
    <w:rsid w:val="00711211"/>
    <w:rsid w:val="007117DF"/>
    <w:rsid w:val="00713B3B"/>
    <w:rsid w:val="007153DC"/>
    <w:rsid w:val="00716708"/>
    <w:rsid w:val="0076261D"/>
    <w:rsid w:val="0076371C"/>
    <w:rsid w:val="00767FD5"/>
    <w:rsid w:val="00774E3E"/>
    <w:rsid w:val="00782908"/>
    <w:rsid w:val="00785E2D"/>
    <w:rsid w:val="00790942"/>
    <w:rsid w:val="007A24EB"/>
    <w:rsid w:val="007A2602"/>
    <w:rsid w:val="007A31E5"/>
    <w:rsid w:val="007B2263"/>
    <w:rsid w:val="007B2F1A"/>
    <w:rsid w:val="007C0DF0"/>
    <w:rsid w:val="007C3D5B"/>
    <w:rsid w:val="007D3E64"/>
    <w:rsid w:val="007D6336"/>
    <w:rsid w:val="008027C2"/>
    <w:rsid w:val="008034DB"/>
    <w:rsid w:val="00826EF6"/>
    <w:rsid w:val="008422E7"/>
    <w:rsid w:val="0084463C"/>
    <w:rsid w:val="00855656"/>
    <w:rsid w:val="00860ECF"/>
    <w:rsid w:val="0086232F"/>
    <w:rsid w:val="00875E1C"/>
    <w:rsid w:val="0087676B"/>
    <w:rsid w:val="00876EE4"/>
    <w:rsid w:val="00883D0F"/>
    <w:rsid w:val="00883E0F"/>
    <w:rsid w:val="00887DDA"/>
    <w:rsid w:val="0089142A"/>
    <w:rsid w:val="008A5432"/>
    <w:rsid w:val="008B512E"/>
    <w:rsid w:val="008B5DC3"/>
    <w:rsid w:val="008C1C82"/>
    <w:rsid w:val="008C364E"/>
    <w:rsid w:val="008D3583"/>
    <w:rsid w:val="008D4C94"/>
    <w:rsid w:val="008D518F"/>
    <w:rsid w:val="008E7224"/>
    <w:rsid w:val="008F2481"/>
    <w:rsid w:val="00903EA2"/>
    <w:rsid w:val="00905D38"/>
    <w:rsid w:val="00907515"/>
    <w:rsid w:val="00915DEB"/>
    <w:rsid w:val="00920FE9"/>
    <w:rsid w:val="00922D6E"/>
    <w:rsid w:val="00932537"/>
    <w:rsid w:val="0093768E"/>
    <w:rsid w:val="009419ED"/>
    <w:rsid w:val="009506DE"/>
    <w:rsid w:val="00954D58"/>
    <w:rsid w:val="00966F2C"/>
    <w:rsid w:val="009719F8"/>
    <w:rsid w:val="00982D4C"/>
    <w:rsid w:val="00986F11"/>
    <w:rsid w:val="009954FD"/>
    <w:rsid w:val="00996289"/>
    <w:rsid w:val="009A1D37"/>
    <w:rsid w:val="009A3814"/>
    <w:rsid w:val="009B785B"/>
    <w:rsid w:val="009C127B"/>
    <w:rsid w:val="009C1564"/>
    <w:rsid w:val="009C40C1"/>
    <w:rsid w:val="009D74FB"/>
    <w:rsid w:val="009E20A4"/>
    <w:rsid w:val="009E60CD"/>
    <w:rsid w:val="009F073B"/>
    <w:rsid w:val="009F5604"/>
    <w:rsid w:val="009F78D5"/>
    <w:rsid w:val="00A00C43"/>
    <w:rsid w:val="00A1531C"/>
    <w:rsid w:val="00A300AA"/>
    <w:rsid w:val="00A4068B"/>
    <w:rsid w:val="00A40876"/>
    <w:rsid w:val="00A43C19"/>
    <w:rsid w:val="00A4455A"/>
    <w:rsid w:val="00A4732B"/>
    <w:rsid w:val="00A5202E"/>
    <w:rsid w:val="00A5514C"/>
    <w:rsid w:val="00A66457"/>
    <w:rsid w:val="00A734F1"/>
    <w:rsid w:val="00A74F01"/>
    <w:rsid w:val="00A76F27"/>
    <w:rsid w:val="00A77FB7"/>
    <w:rsid w:val="00A83376"/>
    <w:rsid w:val="00A957A2"/>
    <w:rsid w:val="00A95BF9"/>
    <w:rsid w:val="00AA0370"/>
    <w:rsid w:val="00AA2B6C"/>
    <w:rsid w:val="00AA5B20"/>
    <w:rsid w:val="00AA6522"/>
    <w:rsid w:val="00AB012B"/>
    <w:rsid w:val="00AB6285"/>
    <w:rsid w:val="00AB7249"/>
    <w:rsid w:val="00AC0439"/>
    <w:rsid w:val="00AC287A"/>
    <w:rsid w:val="00AD6CF4"/>
    <w:rsid w:val="00AE3931"/>
    <w:rsid w:val="00AE5EC8"/>
    <w:rsid w:val="00AF4F1A"/>
    <w:rsid w:val="00AF7F0B"/>
    <w:rsid w:val="00B160CA"/>
    <w:rsid w:val="00B17069"/>
    <w:rsid w:val="00B20856"/>
    <w:rsid w:val="00B2116B"/>
    <w:rsid w:val="00B235C1"/>
    <w:rsid w:val="00B249D8"/>
    <w:rsid w:val="00B305E3"/>
    <w:rsid w:val="00B346D0"/>
    <w:rsid w:val="00B40166"/>
    <w:rsid w:val="00B41712"/>
    <w:rsid w:val="00B45D14"/>
    <w:rsid w:val="00B54847"/>
    <w:rsid w:val="00B60BD3"/>
    <w:rsid w:val="00B646DB"/>
    <w:rsid w:val="00B648C6"/>
    <w:rsid w:val="00B72882"/>
    <w:rsid w:val="00B73C35"/>
    <w:rsid w:val="00B901B2"/>
    <w:rsid w:val="00B946DB"/>
    <w:rsid w:val="00B97DE0"/>
    <w:rsid w:val="00BB0E14"/>
    <w:rsid w:val="00BB11C3"/>
    <w:rsid w:val="00BB78CC"/>
    <w:rsid w:val="00BC6E93"/>
    <w:rsid w:val="00BD55BF"/>
    <w:rsid w:val="00BD57A1"/>
    <w:rsid w:val="00BE0552"/>
    <w:rsid w:val="00BE4D5E"/>
    <w:rsid w:val="00BE6B60"/>
    <w:rsid w:val="00BF570B"/>
    <w:rsid w:val="00C01299"/>
    <w:rsid w:val="00C12535"/>
    <w:rsid w:val="00C22BD0"/>
    <w:rsid w:val="00C31CEF"/>
    <w:rsid w:val="00C32647"/>
    <w:rsid w:val="00C53B44"/>
    <w:rsid w:val="00C53BA9"/>
    <w:rsid w:val="00C57822"/>
    <w:rsid w:val="00C57C48"/>
    <w:rsid w:val="00C60463"/>
    <w:rsid w:val="00C64BEA"/>
    <w:rsid w:val="00C65BEC"/>
    <w:rsid w:val="00C75B20"/>
    <w:rsid w:val="00C84126"/>
    <w:rsid w:val="00C84424"/>
    <w:rsid w:val="00C84D7D"/>
    <w:rsid w:val="00C931C6"/>
    <w:rsid w:val="00C939AB"/>
    <w:rsid w:val="00C9545E"/>
    <w:rsid w:val="00CC263D"/>
    <w:rsid w:val="00CC3044"/>
    <w:rsid w:val="00CD4993"/>
    <w:rsid w:val="00CE09EA"/>
    <w:rsid w:val="00CE1571"/>
    <w:rsid w:val="00CE1C34"/>
    <w:rsid w:val="00CE64A6"/>
    <w:rsid w:val="00CE72A4"/>
    <w:rsid w:val="00D02B32"/>
    <w:rsid w:val="00D03E3E"/>
    <w:rsid w:val="00D067B5"/>
    <w:rsid w:val="00D10F04"/>
    <w:rsid w:val="00D12731"/>
    <w:rsid w:val="00D20783"/>
    <w:rsid w:val="00D251E4"/>
    <w:rsid w:val="00D353D0"/>
    <w:rsid w:val="00D359CC"/>
    <w:rsid w:val="00D40BC3"/>
    <w:rsid w:val="00D43674"/>
    <w:rsid w:val="00D460AC"/>
    <w:rsid w:val="00D46D4F"/>
    <w:rsid w:val="00D47B66"/>
    <w:rsid w:val="00D5179A"/>
    <w:rsid w:val="00D56F81"/>
    <w:rsid w:val="00D578C2"/>
    <w:rsid w:val="00D60EEC"/>
    <w:rsid w:val="00D62A00"/>
    <w:rsid w:val="00D62DEE"/>
    <w:rsid w:val="00D762FF"/>
    <w:rsid w:val="00D84F64"/>
    <w:rsid w:val="00D865B5"/>
    <w:rsid w:val="00D90096"/>
    <w:rsid w:val="00DA3CC9"/>
    <w:rsid w:val="00DB3A28"/>
    <w:rsid w:val="00DB71D0"/>
    <w:rsid w:val="00DC0E00"/>
    <w:rsid w:val="00DC0EE4"/>
    <w:rsid w:val="00DC1229"/>
    <w:rsid w:val="00DC4839"/>
    <w:rsid w:val="00DE0805"/>
    <w:rsid w:val="00DE2580"/>
    <w:rsid w:val="00DE3625"/>
    <w:rsid w:val="00DE527E"/>
    <w:rsid w:val="00DE7967"/>
    <w:rsid w:val="00DF3857"/>
    <w:rsid w:val="00E00F3D"/>
    <w:rsid w:val="00E03705"/>
    <w:rsid w:val="00E07D0B"/>
    <w:rsid w:val="00E11E8C"/>
    <w:rsid w:val="00E26FD4"/>
    <w:rsid w:val="00E27165"/>
    <w:rsid w:val="00E36FE1"/>
    <w:rsid w:val="00E414AA"/>
    <w:rsid w:val="00E41B94"/>
    <w:rsid w:val="00E428E6"/>
    <w:rsid w:val="00E46CFB"/>
    <w:rsid w:val="00E51C19"/>
    <w:rsid w:val="00E51D58"/>
    <w:rsid w:val="00E55302"/>
    <w:rsid w:val="00E5668A"/>
    <w:rsid w:val="00E643B3"/>
    <w:rsid w:val="00E65423"/>
    <w:rsid w:val="00E66D89"/>
    <w:rsid w:val="00E75391"/>
    <w:rsid w:val="00E82B47"/>
    <w:rsid w:val="00E82CE9"/>
    <w:rsid w:val="00E835BC"/>
    <w:rsid w:val="00E85F23"/>
    <w:rsid w:val="00EA68B2"/>
    <w:rsid w:val="00EB3AE5"/>
    <w:rsid w:val="00EC2D1B"/>
    <w:rsid w:val="00EC35E2"/>
    <w:rsid w:val="00ED0E1A"/>
    <w:rsid w:val="00ED22F0"/>
    <w:rsid w:val="00ED3B1E"/>
    <w:rsid w:val="00ED4AD8"/>
    <w:rsid w:val="00ED5DD9"/>
    <w:rsid w:val="00ED670D"/>
    <w:rsid w:val="00EF0BAF"/>
    <w:rsid w:val="00EF39A1"/>
    <w:rsid w:val="00EF4DEC"/>
    <w:rsid w:val="00F04354"/>
    <w:rsid w:val="00F10081"/>
    <w:rsid w:val="00F13A88"/>
    <w:rsid w:val="00F4262A"/>
    <w:rsid w:val="00F445D1"/>
    <w:rsid w:val="00F45F6E"/>
    <w:rsid w:val="00F61F47"/>
    <w:rsid w:val="00F66957"/>
    <w:rsid w:val="00F66CA8"/>
    <w:rsid w:val="00F858DF"/>
    <w:rsid w:val="00F87FAE"/>
    <w:rsid w:val="00F907C5"/>
    <w:rsid w:val="00F91E25"/>
    <w:rsid w:val="00F94568"/>
    <w:rsid w:val="00F95A77"/>
    <w:rsid w:val="00FC1BDA"/>
    <w:rsid w:val="00FD60DB"/>
    <w:rsid w:val="00FD61B5"/>
    <w:rsid w:val="00FD729A"/>
    <w:rsid w:val="00FE398D"/>
    <w:rsid w:val="00FE610D"/>
    <w:rsid w:val="00FF1444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B29A9-918A-46B8-B759-35A834AD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uiPriority w:val="99"/>
    <w:rsid w:val="001E179B"/>
  </w:style>
  <w:style w:type="paragraph" w:styleId="a4">
    <w:name w:val="Normal (Web)"/>
    <w:basedOn w:val="a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0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EC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b">
    <w:name w:val="Основной текст_"/>
    <w:link w:val="10"/>
    <w:locked/>
    <w:rsid w:val="00713B3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713B3B"/>
    <w:pPr>
      <w:widowControl w:val="0"/>
      <w:shd w:val="clear" w:color="auto" w:fill="FFFFFF"/>
      <w:spacing w:before="660" w:after="240" w:line="312" w:lineRule="exact"/>
      <w:ind w:firstLine="0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styleId="2">
    <w:name w:val="Body Text 2"/>
    <w:basedOn w:val="a"/>
    <w:link w:val="20"/>
    <w:rsid w:val="00BF570B"/>
    <w:pPr>
      <w:spacing w:after="120" w:line="480" w:lineRule="auto"/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F570B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rvts23">
    <w:name w:val="rvts23"/>
    <w:basedOn w:val="a0"/>
    <w:rsid w:val="00281D97"/>
  </w:style>
  <w:style w:type="character" w:customStyle="1" w:styleId="FontStyle15">
    <w:name w:val="Font Style15"/>
    <w:basedOn w:val="a0"/>
    <w:uiPriority w:val="99"/>
    <w:rsid w:val="00ED5DD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D5DD9"/>
    <w:pPr>
      <w:widowControl w:val="0"/>
      <w:autoSpaceDE w:val="0"/>
      <w:autoSpaceDN w:val="0"/>
      <w:adjustRightInd w:val="0"/>
      <w:spacing w:line="323" w:lineRule="exact"/>
      <w:ind w:firstLine="850"/>
    </w:pPr>
    <w:rPr>
      <w:rFonts w:eastAsiaTheme="minorEastAsia"/>
      <w:sz w:val="24"/>
      <w:lang w:eastAsia="uk-UA"/>
    </w:rPr>
  </w:style>
  <w:style w:type="character" w:customStyle="1" w:styleId="FontStyle14">
    <w:name w:val="Font Style14"/>
    <w:basedOn w:val="a0"/>
    <w:uiPriority w:val="99"/>
    <w:rsid w:val="00ED5DD9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ED5DD9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939AB"/>
    <w:rPr>
      <w:color w:val="800080" w:themeColor="followedHyperlink"/>
      <w:u w:val="single"/>
    </w:rPr>
  </w:style>
  <w:style w:type="paragraph" w:customStyle="1" w:styleId="ad">
    <w:name w:val="Îáû÷íûé"/>
    <w:rsid w:val="0057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1C82"/>
    <w:pPr>
      <w:spacing w:after="200" w:line="276" w:lineRule="auto"/>
      <w:ind w:left="720" w:firstLine="0"/>
      <w:contextualSpacing/>
      <w:jc w:val="left"/>
    </w:pPr>
    <w:rPr>
      <w:rFonts w:eastAsiaTheme="minorHAnsi"/>
      <w:szCs w:val="28"/>
      <w:lang w:eastAsia="en-US"/>
    </w:rPr>
  </w:style>
  <w:style w:type="paragraph" w:styleId="af">
    <w:name w:val="header"/>
    <w:basedOn w:val="a"/>
    <w:link w:val="af0"/>
    <w:uiPriority w:val="99"/>
    <w:rsid w:val="00203FF0"/>
    <w:pPr>
      <w:tabs>
        <w:tab w:val="center" w:pos="4677"/>
        <w:tab w:val="right" w:pos="9355"/>
      </w:tabs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rsid w:val="00203FF0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ntStyle18">
    <w:name w:val="Font Style18"/>
    <w:basedOn w:val="a0"/>
    <w:uiPriority w:val="99"/>
    <w:rsid w:val="007117DF"/>
    <w:rPr>
      <w:rFonts w:ascii="Times New Roman" w:hAnsi="Times New Roman" w:cs="Times New Roman"/>
      <w:sz w:val="26"/>
      <w:szCs w:val="26"/>
    </w:rPr>
  </w:style>
  <w:style w:type="paragraph" w:customStyle="1" w:styleId="af1">
    <w:name w:val="Нормальний текст"/>
    <w:basedOn w:val="a"/>
    <w:rsid w:val="005879FE"/>
    <w:pPr>
      <w:spacing w:before="120" w:line="276" w:lineRule="auto"/>
      <w:ind w:firstLine="567"/>
    </w:pPr>
    <w:rPr>
      <w:szCs w:val="20"/>
    </w:rPr>
  </w:style>
  <w:style w:type="character" w:styleId="af2">
    <w:name w:val="Emphasis"/>
    <w:basedOn w:val="a0"/>
    <w:uiPriority w:val="20"/>
    <w:qFormat/>
    <w:rsid w:val="00B41712"/>
    <w:rPr>
      <w:i/>
      <w:iCs/>
    </w:rPr>
  </w:style>
  <w:style w:type="paragraph" w:styleId="af3">
    <w:name w:val="footer"/>
    <w:basedOn w:val="a"/>
    <w:link w:val="af4"/>
    <w:uiPriority w:val="99"/>
    <w:unhideWhenUsed/>
    <w:rsid w:val="00656E05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56E0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1">
    <w:name w:val="Основной текст2"/>
    <w:basedOn w:val="ab"/>
    <w:rsid w:val="0070289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uk-UA"/>
    </w:rPr>
  </w:style>
  <w:style w:type="paragraph" w:customStyle="1" w:styleId="3">
    <w:name w:val="Основной текст3"/>
    <w:basedOn w:val="a"/>
    <w:rsid w:val="00702890"/>
    <w:pPr>
      <w:widowControl w:val="0"/>
      <w:shd w:val="clear" w:color="auto" w:fill="FFFFFF"/>
      <w:spacing w:after="300" w:line="274" w:lineRule="exact"/>
      <w:ind w:firstLine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331C8-CA18-44B5-B7A2-4EFC166D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4917</Words>
  <Characters>2803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Кушніренко (RMJ-FUJITSU-20 - o.kushnirenko)</dc:creator>
  <cp:lastModifiedBy>Олександр Омеляшко</cp:lastModifiedBy>
  <cp:revision>7</cp:revision>
  <cp:lastPrinted>2021-03-15T07:59:00Z</cp:lastPrinted>
  <dcterms:created xsi:type="dcterms:W3CDTF">2021-07-08T06:45:00Z</dcterms:created>
  <dcterms:modified xsi:type="dcterms:W3CDTF">2021-07-08T09:29:00Z</dcterms:modified>
</cp:coreProperties>
</file>