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FE5D34" w:rsidRPr="00FE5D34">
        <w:rPr>
          <w:sz w:val="26"/>
          <w:szCs w:val="26"/>
          <w:lang w:val="ru-RU"/>
        </w:rPr>
        <w:t>18</w:t>
      </w:r>
      <w:r w:rsidR="00FE5D34">
        <w:rPr>
          <w:sz w:val="26"/>
          <w:szCs w:val="26"/>
        </w:rPr>
        <w:t>.02.2022</w:t>
      </w:r>
      <w:r w:rsidR="00872C15">
        <w:rPr>
          <w:sz w:val="26"/>
          <w:szCs w:val="26"/>
        </w:rPr>
        <w:t xml:space="preserve"> </w:t>
      </w:r>
      <w:r w:rsidR="00D8057E">
        <w:rPr>
          <w:sz w:val="26"/>
          <w:szCs w:val="26"/>
        </w:rPr>
        <w:t xml:space="preserve">№ </w:t>
      </w:r>
      <w:r w:rsidR="00FE5D34">
        <w:rPr>
          <w:sz w:val="26"/>
          <w:szCs w:val="26"/>
        </w:rPr>
        <w:t>81-к</w:t>
      </w:r>
      <w:bookmarkStart w:id="0" w:name="_GoBack"/>
      <w:bookmarkEnd w:id="0"/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517DCD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517DCD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начальник</w:t>
      </w:r>
      <w:r w:rsidRPr="00517DCD">
        <w:rPr>
          <w:rStyle w:val="rvts15"/>
          <w:b/>
          <w:sz w:val="24"/>
        </w:rPr>
        <w:t xml:space="preserve"> Управління цифрового розвитку та кібербезпеки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о</w:t>
            </w:r>
            <w:r w:rsidRPr="00517DCD">
              <w:rPr>
                <w:sz w:val="24"/>
              </w:rPr>
              <w:t xml:space="preserve">працьовує відомості розвідувальної інформації про дії суміжних з Україною держав в інформаційній, енергетичній та інших відповідних сферах. Ст. 4.4.6 Зводу відомостей, що становлять державну таємницю, затвердженого наказом СБУ від 23.12.2020 № 383, зареєстрованого в Міністерстві юстиції України 14.01.2021 за № 52/35674 (далі – ЗВДТ). Ступінь секретності </w:t>
            </w:r>
            <w:r>
              <w:rPr>
                <w:sz w:val="24"/>
              </w:rPr>
              <w:t>«Таємно»;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17DCD">
              <w:rPr>
                <w:sz w:val="24"/>
              </w:rPr>
              <w:t xml:space="preserve"> ході роботи володіє відомостями, що становлять державну таємницю</w:t>
            </w:r>
            <w:r>
              <w:rPr>
                <w:sz w:val="24"/>
              </w:rPr>
              <w:t xml:space="preserve"> відповідно до ст. 4.11.10 ЗВДТ;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517DCD">
              <w:rPr>
                <w:sz w:val="24"/>
              </w:rPr>
              <w:t xml:space="preserve">абезпечує ведення обліку, зберігання та використання документів з грифом «Для службового користування» та запобігає розголошенню відомостей, що у </w:t>
            </w:r>
            <w:r>
              <w:rPr>
                <w:sz w:val="24"/>
              </w:rPr>
              <w:t>них містяться;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517DCD">
              <w:rPr>
                <w:sz w:val="24"/>
              </w:rPr>
              <w:t>абезпечує дотримання працівниками Управління вимог законів України «Про державну службу</w:t>
            </w:r>
            <w:r>
              <w:rPr>
                <w:sz w:val="24"/>
              </w:rPr>
              <w:t>» та «Про запобігання корупції»;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517DCD">
              <w:rPr>
                <w:sz w:val="24"/>
              </w:rPr>
              <w:t>абезпечує додержання працівниками Управління правил внутрішнього службового розпорядку, а також вживає передбачені Законом України «Про запобігання корупції» заходи для запобігання та врегулювання конфлікту інтере</w:t>
            </w:r>
            <w:r>
              <w:rPr>
                <w:sz w:val="24"/>
              </w:rPr>
              <w:t>сів у діяльності підлеглих осіб;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517DCD">
              <w:rPr>
                <w:sz w:val="24"/>
              </w:rPr>
              <w:t>абезпечує оцінку корупційних ризиків у діяльності Управління, виявляє причини, що їх породжують та умови, що їм сприяють</w:t>
            </w:r>
            <w:r>
              <w:rPr>
                <w:sz w:val="24"/>
              </w:rPr>
              <w:t>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17DCD">
              <w:rPr>
                <w:sz w:val="24"/>
              </w:rPr>
              <w:t>евідкладно інформує керівництво Міністерства та Сектор з питань запобігання та виявлення корупції про випадки виявлення корупційних порушень чи правопорушень, пов’язаних з корупцією в</w:t>
            </w:r>
            <w:r>
              <w:rPr>
                <w:sz w:val="24"/>
              </w:rPr>
              <w:t>чинених працівниками Управління;</w:t>
            </w:r>
          </w:p>
          <w:p w:rsidR="00517DCD" w:rsidRPr="00517DCD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17DCD">
              <w:rPr>
                <w:sz w:val="24"/>
              </w:rPr>
              <w:t>озробляє і здійснює заходи щодо організації та підвищення</w:t>
            </w:r>
            <w:r>
              <w:rPr>
                <w:sz w:val="24"/>
              </w:rPr>
              <w:t xml:space="preserve"> ефективності роботи Управління;</w:t>
            </w:r>
          </w:p>
          <w:p w:rsidR="00292A71" w:rsidRPr="00292A71" w:rsidRDefault="00517DCD" w:rsidP="00517DCD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517DCD">
              <w:rPr>
                <w:sz w:val="24"/>
              </w:rPr>
              <w:t>рганізовує разом з Управлінням роботи з персоналом підвищення кваліфікації працівників Упра</w:t>
            </w:r>
            <w:r>
              <w:rPr>
                <w:sz w:val="24"/>
              </w:rPr>
              <w:t>вління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19920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lastRenderedPageBreak/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850E53" w:rsidRDefault="00850E53" w:rsidP="00850E53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850E53" w:rsidRDefault="00850E53" w:rsidP="00850E53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B54847" w:rsidRPr="00292A71" w:rsidRDefault="00850E53" w:rsidP="00850E53">
            <w:pPr>
              <w:ind w:left="127" w:firstLine="0"/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517DCD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</w:t>
            </w:r>
            <w:r w:rsidR="00517DCD">
              <w:rPr>
                <w:sz w:val="24"/>
              </w:rPr>
              <w:t>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517DCD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17DC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517DCD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517DCD">
              <w:rPr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517DCD" w:rsidRPr="00517DCD" w:rsidRDefault="00517DCD" w:rsidP="00754E4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вміння мотивувати до ефективної професійної діяльності; </w:t>
            </w:r>
          </w:p>
          <w:p w:rsidR="00517DCD" w:rsidRPr="00517DCD" w:rsidRDefault="00517DCD" w:rsidP="00754E4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сприяння всебічному розвитку особистості; </w:t>
            </w:r>
          </w:p>
          <w:p w:rsidR="00517DCD" w:rsidRPr="00517DCD" w:rsidRDefault="00517DCD" w:rsidP="00754E4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вміння делегувати повноваження та управляти результатами діяльності; </w:t>
            </w:r>
          </w:p>
          <w:p w:rsidR="00B54847" w:rsidRPr="00CD60EB" w:rsidRDefault="00517DCD" w:rsidP="00754E4E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здатність до формування ефективної організаційної культури державної служ</w:t>
            </w:r>
            <w:r>
              <w:rPr>
                <w:color w:val="000000"/>
                <w:sz w:val="24"/>
              </w:rPr>
              <w:t>би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517DCD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517DCD" w:rsidRPr="00517DCD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517DCD" w:rsidRPr="00517DCD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вміння встановлювати причинно-наслідкові зв’язки; </w:t>
            </w:r>
          </w:p>
          <w:p w:rsidR="009F25AC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</w:t>
            </w:r>
            <w:r>
              <w:rPr>
                <w:color w:val="000000"/>
                <w:sz w:val="24"/>
              </w:rPr>
              <w:t>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517DCD" w:rsidRPr="00517DCD" w:rsidRDefault="00517DCD" w:rsidP="00754E4E">
            <w:pPr>
              <w:tabs>
                <w:tab w:val="left" w:pos="262"/>
                <w:tab w:val="center" w:pos="4677"/>
                <w:tab w:val="right" w:pos="9355"/>
              </w:tabs>
              <w:spacing w:line="235" w:lineRule="auto"/>
              <w:ind w:left="121" w:firstLine="0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17DCD" w:rsidRPr="00517DCD" w:rsidRDefault="00517DCD" w:rsidP="00754E4E">
            <w:pPr>
              <w:tabs>
                <w:tab w:val="left" w:pos="262"/>
                <w:tab w:val="center" w:pos="4677"/>
                <w:tab w:val="right" w:pos="9355"/>
              </w:tabs>
              <w:spacing w:line="235" w:lineRule="auto"/>
              <w:ind w:left="121" w:firstLine="0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517DCD" w:rsidRPr="00517DCD" w:rsidRDefault="00517DCD" w:rsidP="00754E4E">
            <w:pPr>
              <w:tabs>
                <w:tab w:val="left" w:pos="262"/>
                <w:tab w:val="center" w:pos="4677"/>
                <w:tab w:val="right" w:pos="9355"/>
              </w:tabs>
              <w:spacing w:line="235" w:lineRule="auto"/>
              <w:ind w:left="121" w:firstLine="0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17DCD" w:rsidRPr="00517DCD" w:rsidRDefault="00517DCD" w:rsidP="00754E4E">
            <w:pPr>
              <w:tabs>
                <w:tab w:val="left" w:pos="262"/>
                <w:tab w:val="center" w:pos="4677"/>
                <w:tab w:val="right" w:pos="9355"/>
              </w:tabs>
              <w:spacing w:line="235" w:lineRule="auto"/>
              <w:ind w:left="121" w:firstLine="0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17DCD" w:rsidRPr="00517DCD" w:rsidRDefault="00517DCD" w:rsidP="00754E4E">
            <w:pPr>
              <w:tabs>
                <w:tab w:val="left" w:pos="262"/>
                <w:tab w:val="center" w:pos="4677"/>
                <w:tab w:val="right" w:pos="9355"/>
              </w:tabs>
              <w:spacing w:line="235" w:lineRule="auto"/>
              <w:ind w:left="121" w:firstLine="0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53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використовувати відкриті цифрові ресурси для</w:t>
            </w:r>
            <w:r>
              <w:rPr>
                <w:rFonts w:eastAsia="Calibri"/>
                <w:sz w:val="24"/>
                <w:lang w:eastAsia="uk-UA"/>
              </w:rPr>
              <w:t xml:space="preserve"> власного професійного розвитку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4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Ініціативність</w:t>
            </w:r>
          </w:p>
        </w:tc>
        <w:tc>
          <w:tcPr>
            <w:tcW w:w="10181" w:type="dxa"/>
          </w:tcPr>
          <w:p w:rsidR="00517DCD" w:rsidRPr="00517DCD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здатність пропонувати ідеї та пропозиції без спонукання ззовні;</w:t>
            </w:r>
          </w:p>
          <w:p w:rsidR="00CD75D5" w:rsidRDefault="00517DCD" w:rsidP="0075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00"/>
                <w:tab w:val="left" w:pos="384"/>
              </w:tabs>
              <w:ind w:left="12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517DCD" w:rsidP="00CD75D5">
            <w:pPr>
              <w:ind w:firstLine="122"/>
              <w:rPr>
                <w:sz w:val="24"/>
              </w:rPr>
            </w:pPr>
            <w:r w:rsidRPr="00517D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Знання</w:t>
            </w:r>
            <w:proofErr w:type="spellEnd"/>
            <w:r w:rsidRPr="00517DCD">
              <w:rPr>
                <w:sz w:val="24"/>
                <w:lang w:val="ru-RU"/>
              </w:rPr>
              <w:t>: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інформацію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телекомунікації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захист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інформації</w:t>
            </w:r>
            <w:proofErr w:type="spellEnd"/>
            <w:r w:rsidRPr="00517DCD">
              <w:rPr>
                <w:sz w:val="24"/>
                <w:lang w:val="ru-RU"/>
              </w:rPr>
              <w:t xml:space="preserve"> в </w:t>
            </w:r>
            <w:proofErr w:type="spellStart"/>
            <w:r w:rsidRPr="00517DCD">
              <w:rPr>
                <w:sz w:val="24"/>
                <w:lang w:val="ru-RU"/>
              </w:rPr>
              <w:t>інформаційно-телекомунікаційних</w:t>
            </w:r>
            <w:proofErr w:type="spellEnd"/>
            <w:r w:rsidRPr="00517DCD">
              <w:rPr>
                <w:sz w:val="24"/>
                <w:lang w:val="ru-RU"/>
              </w:rPr>
              <w:t xml:space="preserve"> системах»;</w:t>
            </w:r>
          </w:p>
          <w:p w:rsidR="009A1E82" w:rsidRPr="009A1E82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Положення</w:t>
            </w:r>
            <w:proofErr w:type="spellEnd"/>
            <w:r w:rsidRPr="00517DCD">
              <w:rPr>
                <w:sz w:val="24"/>
                <w:lang w:val="ru-RU"/>
              </w:rPr>
              <w:t xml:space="preserve"> про </w:t>
            </w:r>
            <w:proofErr w:type="spellStart"/>
            <w:r w:rsidRPr="00517DCD">
              <w:rPr>
                <w:sz w:val="24"/>
                <w:lang w:val="ru-RU"/>
              </w:rPr>
              <w:t>Міністерство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енергетики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, </w:t>
            </w:r>
            <w:proofErr w:type="spellStart"/>
            <w:r w:rsidRPr="00517DCD">
              <w:rPr>
                <w:sz w:val="24"/>
                <w:lang w:val="ru-RU"/>
              </w:rPr>
              <w:t>затверджене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постановою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Кабінету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Міністрів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17DCD">
              <w:rPr>
                <w:sz w:val="24"/>
                <w:lang w:val="ru-RU"/>
              </w:rPr>
              <w:t>від</w:t>
            </w:r>
            <w:proofErr w:type="spellEnd"/>
            <w:r w:rsidRPr="00517DCD">
              <w:rPr>
                <w:sz w:val="24"/>
                <w:lang w:val="ru-RU"/>
              </w:rPr>
              <w:t xml:space="preserve">  17.06.2020</w:t>
            </w:r>
            <w:proofErr w:type="gramEnd"/>
            <w:r w:rsidRPr="00517DCD">
              <w:rPr>
                <w:sz w:val="24"/>
                <w:lang w:val="ru-RU"/>
              </w:rPr>
              <w:t xml:space="preserve"> р</w:t>
            </w:r>
            <w:r>
              <w:rPr>
                <w:sz w:val="24"/>
                <w:lang w:val="ru-RU"/>
              </w:rPr>
              <w:t>оку № 507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34" w:rsidRPr="00FE5D34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54E4E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5D34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3ABA-A3BC-41D2-AC3F-A40168E0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5200</Words>
  <Characters>2965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24</cp:revision>
  <cp:lastPrinted>2021-03-15T07:59:00Z</cp:lastPrinted>
  <dcterms:created xsi:type="dcterms:W3CDTF">2021-10-19T06:10:00Z</dcterms:created>
  <dcterms:modified xsi:type="dcterms:W3CDTF">2022-02-18T12:35:00Z</dcterms:modified>
</cp:coreProperties>
</file>