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60"/>
      </w:tblGrid>
      <w:tr w:rsidR="00026E65" w:rsidRPr="009A0CEA" w:rsidTr="00582B8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26E65" w:rsidRPr="009A51BC" w:rsidRDefault="00026E65" w:rsidP="009A0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9404D4" w:rsidRPr="009A51BC" w:rsidRDefault="009404D4" w:rsidP="009404D4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9A51BC">
              <w:rPr>
                <w:rFonts w:ascii="Times New Roman" w:hAnsi="Times New Roman"/>
                <w:sz w:val="28"/>
                <w:szCs w:val="28"/>
              </w:rPr>
              <w:t xml:space="preserve">Конкурсній комісії </w:t>
            </w:r>
            <w:r w:rsidRPr="00CF636B">
              <w:rPr>
                <w:rFonts w:ascii="Times New Roman" w:hAnsi="Times New Roman"/>
                <w:sz w:val="28"/>
                <w:szCs w:val="28"/>
              </w:rPr>
              <w:t>для відбору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осіб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F636B">
              <w:rPr>
                <w:rFonts w:ascii="Times New Roman" w:hAnsi="Times New Roman"/>
                <w:sz w:val="28"/>
                <w:szCs w:val="28"/>
              </w:rPr>
              <w:t xml:space="preserve">на зайняття посад фахівців з питань реформ </w:t>
            </w:r>
            <w:r>
              <w:rPr>
                <w:rFonts w:ascii="Times New Roman" w:hAnsi="Times New Roman"/>
                <w:sz w:val="28"/>
                <w:szCs w:val="28"/>
              </w:rPr>
              <w:t>апарату</w:t>
            </w:r>
            <w:r w:rsidRPr="009A51BC">
              <w:rPr>
                <w:rFonts w:ascii="Times New Roman" w:hAnsi="Times New Roman"/>
                <w:sz w:val="28"/>
                <w:szCs w:val="28"/>
              </w:rPr>
              <w:t xml:space="preserve"> Міністерства енергетики та вугільної промисловості України</w:t>
            </w:r>
          </w:p>
          <w:p w:rsidR="00026E65" w:rsidRPr="009A51BC" w:rsidRDefault="00026E65" w:rsidP="00302621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026E65" w:rsidRPr="009A51BC" w:rsidRDefault="00026E65" w:rsidP="006E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C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="00DD5AB0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026E65" w:rsidRPr="009A51BC" w:rsidRDefault="00026E65" w:rsidP="008178C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BC">
              <w:rPr>
                <w:rFonts w:ascii="Times New Roman" w:hAnsi="Times New Roman"/>
                <w:sz w:val="28"/>
                <w:szCs w:val="28"/>
              </w:rPr>
              <w:t>(</w:t>
            </w:r>
            <w:r w:rsidRPr="009A51BC">
              <w:rPr>
                <w:rFonts w:ascii="Times New Roman" w:hAnsi="Times New Roman"/>
                <w:i/>
                <w:sz w:val="28"/>
                <w:szCs w:val="28"/>
              </w:rPr>
              <w:t xml:space="preserve">прізвище, ім’я та по батькові </w:t>
            </w:r>
            <w:r w:rsidR="00B645FA" w:rsidRPr="009A51BC">
              <w:rPr>
                <w:rFonts w:ascii="Times New Roman" w:hAnsi="Times New Roman"/>
                <w:i/>
                <w:sz w:val="28"/>
                <w:szCs w:val="28"/>
              </w:rPr>
              <w:t>кандидата</w:t>
            </w:r>
            <w:r w:rsidRPr="009A5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1BC">
              <w:rPr>
                <w:rFonts w:ascii="Times New Roman" w:hAnsi="Times New Roman"/>
                <w:i/>
                <w:sz w:val="28"/>
                <w:szCs w:val="28"/>
              </w:rPr>
              <w:t>в родовому відмінку</w:t>
            </w:r>
            <w:r w:rsidRPr="009A51B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75F5B" w:rsidRPr="009A51BC" w:rsidRDefault="00275F5B" w:rsidP="00275F5B">
            <w:pPr>
              <w:pStyle w:val="ShapkaDocumentu"/>
              <w:spacing w:before="120" w:after="120"/>
              <w:ind w:left="0" w:hanging="12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51BC">
              <w:rPr>
                <w:rFonts w:ascii="Times New Roman" w:hAnsi="Times New Roman"/>
                <w:sz w:val="28"/>
                <w:szCs w:val="28"/>
              </w:rPr>
              <w:t>який (яка) проживає за адресою: _____</w:t>
            </w:r>
          </w:p>
          <w:p w:rsidR="009A51BC" w:rsidRPr="009A51BC" w:rsidRDefault="00026E65" w:rsidP="009A51B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BC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  <w:r w:rsidR="0069684C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DD5AB0" w:rsidRPr="00DD5AB0" w:rsidRDefault="00DD5AB0" w:rsidP="009A51B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9684C" w:rsidRPr="00DD5AB0" w:rsidRDefault="0069684C" w:rsidP="0069684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_______________________________________</w:t>
            </w:r>
          </w:p>
          <w:p w:rsidR="0069684C" w:rsidRPr="00035A17" w:rsidRDefault="0069684C" w:rsidP="006968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35A17">
              <w:rPr>
                <w:rFonts w:ascii="Times New Roman" w:hAnsi="Times New Roman"/>
                <w:i/>
                <w:sz w:val="24"/>
                <w:szCs w:val="28"/>
              </w:rPr>
              <w:t xml:space="preserve">(номер </w:t>
            </w:r>
            <w:r w:rsidRPr="00035A17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контактного телефону</w:t>
            </w:r>
            <w:r w:rsidRPr="00035A17">
              <w:rPr>
                <w:rFonts w:ascii="Times New Roman" w:hAnsi="Times New Roman"/>
                <w:i/>
                <w:sz w:val="24"/>
                <w:szCs w:val="28"/>
              </w:rPr>
              <w:t>)</w:t>
            </w:r>
          </w:p>
          <w:p w:rsidR="00026E65" w:rsidRPr="009A51BC" w:rsidRDefault="00026E65" w:rsidP="00275F5B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6E65" w:rsidRPr="00275F5B" w:rsidRDefault="00026E65">
      <w:pPr>
        <w:rPr>
          <w:lang w:val="ru-RU"/>
        </w:rPr>
      </w:pPr>
    </w:p>
    <w:p w:rsidR="00026E65" w:rsidRPr="00275F5B" w:rsidRDefault="00026E65">
      <w:pPr>
        <w:rPr>
          <w:lang w:val="ru-RU"/>
        </w:rPr>
      </w:pPr>
    </w:p>
    <w:p w:rsidR="00337FC9" w:rsidRPr="00337FC9" w:rsidRDefault="00337FC9" w:rsidP="00337FC9">
      <w:pPr>
        <w:pStyle w:val="a5"/>
        <w:rPr>
          <w:rFonts w:ascii="Times New Roman" w:hAnsi="Times New Roman"/>
          <w:b w:val="0"/>
          <w:sz w:val="28"/>
          <w:szCs w:val="28"/>
        </w:rPr>
      </w:pPr>
      <w:r w:rsidRPr="00337FC9">
        <w:rPr>
          <w:rFonts w:ascii="Times New Roman" w:hAnsi="Times New Roman"/>
          <w:b w:val="0"/>
          <w:sz w:val="28"/>
          <w:szCs w:val="28"/>
        </w:rPr>
        <w:t>ЗАЯВА</w:t>
      </w:r>
    </w:p>
    <w:p w:rsidR="00337FC9" w:rsidRPr="00337FC9" w:rsidRDefault="00337FC9" w:rsidP="00337F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37FC9">
        <w:rPr>
          <w:rFonts w:ascii="Times New Roman" w:hAnsi="Times New Roman"/>
          <w:sz w:val="28"/>
          <w:szCs w:val="28"/>
        </w:rPr>
        <w:t>У зв’язку з присвоєнням мені медико-соціальною експертною комісією _______________________________________________________________</w:t>
      </w:r>
      <w:r w:rsidRPr="00337FC9">
        <w:rPr>
          <w:rFonts w:ascii="Times New Roman" w:hAnsi="Times New Roman"/>
          <w:sz w:val="28"/>
          <w:szCs w:val="28"/>
        </w:rPr>
        <w:br/>
        <w:t xml:space="preserve">                                                    (</w:t>
      </w:r>
      <w:r w:rsidRPr="00673252">
        <w:rPr>
          <w:rFonts w:ascii="Times New Roman" w:hAnsi="Times New Roman"/>
          <w:i/>
          <w:sz w:val="24"/>
          <w:szCs w:val="28"/>
        </w:rPr>
        <w:t>група інвалідності</w:t>
      </w:r>
      <w:r w:rsidRPr="00337FC9">
        <w:rPr>
          <w:rFonts w:ascii="Times New Roman" w:hAnsi="Times New Roman"/>
          <w:sz w:val="28"/>
          <w:szCs w:val="28"/>
        </w:rPr>
        <w:t>)</w:t>
      </w:r>
    </w:p>
    <w:p w:rsidR="00337FC9" w:rsidRDefault="00337FC9" w:rsidP="00673252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337FC9">
        <w:rPr>
          <w:rFonts w:ascii="Times New Roman" w:hAnsi="Times New Roman"/>
          <w:sz w:val="28"/>
          <w:szCs w:val="28"/>
        </w:rPr>
        <w:t>(довідка МСЕК від “___” ________ _____ р. № ________________</w:t>
      </w:r>
      <w:r w:rsidR="00673252">
        <w:rPr>
          <w:rFonts w:ascii="Times New Roman" w:hAnsi="Times New Roman"/>
          <w:sz w:val="28"/>
          <w:szCs w:val="28"/>
        </w:rPr>
        <w:t>,</w:t>
      </w:r>
      <w:r w:rsidR="00673252">
        <w:rPr>
          <w:rFonts w:ascii="Times New Roman" w:hAnsi="Times New Roman"/>
          <w:sz w:val="28"/>
          <w:szCs w:val="28"/>
        </w:rPr>
        <w:br/>
      </w:r>
      <w:r w:rsidR="00D263EF">
        <w:rPr>
          <w:rFonts w:ascii="Times New Roman" w:hAnsi="Times New Roman"/>
          <w:sz w:val="28"/>
          <w:szCs w:val="28"/>
        </w:rPr>
        <w:t>копія якої</w:t>
      </w:r>
      <w:r w:rsidRPr="00337FC9">
        <w:rPr>
          <w:rFonts w:ascii="Times New Roman" w:hAnsi="Times New Roman"/>
          <w:sz w:val="28"/>
          <w:szCs w:val="28"/>
        </w:rPr>
        <w:t xml:space="preserve"> додається), керуючись статтею 2 Конвенції ООН про права інвалідів та статтею 2 Закону України “Про основи соціальної захищеності інвалідів</w:t>
      </w:r>
      <w:r w:rsidR="00673252">
        <w:rPr>
          <w:rFonts w:ascii="Times New Roman" w:hAnsi="Times New Roman"/>
          <w:sz w:val="28"/>
          <w:szCs w:val="28"/>
        </w:rPr>
        <w:br/>
      </w:r>
      <w:r w:rsidRPr="00337FC9">
        <w:rPr>
          <w:rFonts w:ascii="Times New Roman" w:hAnsi="Times New Roman"/>
          <w:sz w:val="28"/>
          <w:szCs w:val="28"/>
        </w:rPr>
        <w:t>в Україні”, прошу забезпечити мені під час проходження конкурсу на зайняття посади державної служби __________________________________</w:t>
      </w:r>
      <w:r w:rsidR="00673252">
        <w:rPr>
          <w:rFonts w:ascii="Times New Roman" w:hAnsi="Times New Roman"/>
          <w:sz w:val="28"/>
          <w:szCs w:val="28"/>
        </w:rPr>
        <w:t>__________</w:t>
      </w:r>
    </w:p>
    <w:p w:rsidR="00673252" w:rsidRPr="00394A59" w:rsidRDefault="00673252" w:rsidP="00673252">
      <w:pPr>
        <w:pStyle w:val="a4"/>
        <w:spacing w:before="0"/>
        <w:ind w:firstLine="0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                                     </w:t>
      </w:r>
      <w:r w:rsidRPr="00394A59">
        <w:rPr>
          <w:rFonts w:ascii="Times New Roman" w:hAnsi="Times New Roman"/>
          <w:i/>
          <w:sz w:val="24"/>
          <w:szCs w:val="28"/>
        </w:rPr>
        <w:t>(назва посади)</w:t>
      </w:r>
    </w:p>
    <w:p w:rsidR="00337FC9" w:rsidRPr="00E02F19" w:rsidRDefault="00337FC9" w:rsidP="00337FC9">
      <w:pPr>
        <w:pStyle w:val="a4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37FC9">
        <w:rPr>
          <w:rFonts w:ascii="Times New Roman" w:hAnsi="Times New Roman"/>
          <w:sz w:val="28"/>
          <w:szCs w:val="28"/>
        </w:rPr>
        <w:t>розумне пристосування у вигляді</w:t>
      </w:r>
      <w:r w:rsidRPr="00337FC9">
        <w:rPr>
          <w:rFonts w:ascii="Times New Roman" w:hAnsi="Times New Roman"/>
          <w:sz w:val="28"/>
          <w:szCs w:val="28"/>
          <w:lang w:val="ru-RU"/>
        </w:rPr>
        <w:t xml:space="preserve"> ___________</w:t>
      </w:r>
      <w:r w:rsidRPr="00337FC9">
        <w:rPr>
          <w:rFonts w:ascii="Times New Roman" w:hAnsi="Times New Roman"/>
          <w:sz w:val="28"/>
          <w:szCs w:val="28"/>
        </w:rPr>
        <w:t>_________________________</w:t>
      </w:r>
    </w:p>
    <w:p w:rsidR="00337FC9" w:rsidRPr="00337FC9" w:rsidRDefault="00337FC9" w:rsidP="00337FC9">
      <w:pPr>
        <w:pStyle w:val="a4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337FC9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37FC9" w:rsidRPr="00337FC9" w:rsidRDefault="00337FC9" w:rsidP="00337FC9">
      <w:pPr>
        <w:pStyle w:val="a4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268"/>
        <w:gridCol w:w="3367"/>
      </w:tblGrid>
      <w:tr w:rsidR="00337FC9" w:rsidRPr="00337FC9" w:rsidTr="00311532">
        <w:tc>
          <w:tcPr>
            <w:tcW w:w="3652" w:type="dxa"/>
            <w:shd w:val="clear" w:color="auto" w:fill="auto"/>
          </w:tcPr>
          <w:p w:rsidR="00337FC9" w:rsidRPr="00337FC9" w:rsidRDefault="00337FC9" w:rsidP="0031153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7FC9">
              <w:rPr>
                <w:rFonts w:ascii="Times New Roman" w:hAnsi="Times New Roman"/>
                <w:sz w:val="28"/>
                <w:szCs w:val="28"/>
                <w:lang w:val="en-US"/>
              </w:rPr>
              <w:t>“__”</w:t>
            </w:r>
            <w:r w:rsidRPr="00337FC9">
              <w:rPr>
                <w:rFonts w:ascii="Times New Roman" w:hAnsi="Times New Roman"/>
                <w:sz w:val="28"/>
                <w:szCs w:val="28"/>
              </w:rPr>
              <w:t xml:space="preserve"> _________ 20___ р.</w:t>
            </w:r>
            <w:r w:rsidRPr="00337FC9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337FC9" w:rsidRPr="00337FC9" w:rsidRDefault="00337FC9" w:rsidP="0031153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FC9">
              <w:rPr>
                <w:rFonts w:ascii="Times New Roman" w:hAnsi="Times New Roman"/>
                <w:sz w:val="28"/>
                <w:szCs w:val="28"/>
                <w:lang w:val="en-US"/>
              </w:rPr>
              <w:t>_____________</w:t>
            </w:r>
            <w:r w:rsidRPr="00337FC9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337FC9">
              <w:rPr>
                <w:rFonts w:ascii="Times New Roman" w:hAnsi="Times New Roman"/>
                <w:sz w:val="28"/>
                <w:szCs w:val="28"/>
              </w:rPr>
              <w:t>(підпис)</w:t>
            </w:r>
          </w:p>
        </w:tc>
        <w:tc>
          <w:tcPr>
            <w:tcW w:w="3367" w:type="dxa"/>
            <w:shd w:val="clear" w:color="auto" w:fill="auto"/>
          </w:tcPr>
          <w:p w:rsidR="00337FC9" w:rsidRPr="00337FC9" w:rsidRDefault="00337FC9" w:rsidP="0031153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FC9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</w:t>
            </w:r>
            <w:proofErr w:type="gramStart"/>
            <w:r w:rsidRPr="00337FC9"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r w:rsidRPr="00337FC9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337FC9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337FC9">
              <w:rPr>
                <w:rFonts w:ascii="Times New Roman" w:hAnsi="Times New Roman"/>
                <w:sz w:val="28"/>
                <w:szCs w:val="28"/>
              </w:rPr>
              <w:t>прізвище, ім’я та по батькові)</w:t>
            </w:r>
          </w:p>
        </w:tc>
      </w:tr>
    </w:tbl>
    <w:p w:rsidR="00582B8B" w:rsidRPr="00337FC9" w:rsidRDefault="00582B8B" w:rsidP="00E713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B8B" w:rsidRDefault="00582B8B" w:rsidP="00E713D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582B8B" w:rsidRDefault="00582B8B" w:rsidP="00E713D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026E65" w:rsidRDefault="00026E65" w:rsidP="00F75DDF">
      <w:pPr>
        <w:ind w:right="850" w:firstLine="709"/>
        <w:jc w:val="right"/>
        <w:rPr>
          <w:rFonts w:ascii="Times New Roman" w:hAnsi="Times New Roman"/>
          <w:sz w:val="28"/>
          <w:szCs w:val="28"/>
        </w:rPr>
      </w:pPr>
    </w:p>
    <w:sectPr w:rsidR="00026E65" w:rsidSect="00862B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176"/>
    <w:rsid w:val="00026E65"/>
    <w:rsid w:val="0008371C"/>
    <w:rsid w:val="00092D5E"/>
    <w:rsid w:val="000B32E8"/>
    <w:rsid w:val="000D1EAD"/>
    <w:rsid w:val="001357AB"/>
    <w:rsid w:val="00155F4B"/>
    <w:rsid w:val="001D7311"/>
    <w:rsid w:val="00244591"/>
    <w:rsid w:val="00253CFD"/>
    <w:rsid w:val="00254AC4"/>
    <w:rsid w:val="00275F5B"/>
    <w:rsid w:val="002A0CBE"/>
    <w:rsid w:val="002D3B30"/>
    <w:rsid w:val="002D5456"/>
    <w:rsid w:val="00302621"/>
    <w:rsid w:val="00313272"/>
    <w:rsid w:val="00337FC9"/>
    <w:rsid w:val="003844AC"/>
    <w:rsid w:val="00394A59"/>
    <w:rsid w:val="003D2A93"/>
    <w:rsid w:val="003F3222"/>
    <w:rsid w:val="003F6C23"/>
    <w:rsid w:val="00483B3C"/>
    <w:rsid w:val="00530C99"/>
    <w:rsid w:val="00534D35"/>
    <w:rsid w:val="00547967"/>
    <w:rsid w:val="00582B8B"/>
    <w:rsid w:val="005B1FAF"/>
    <w:rsid w:val="00670AB5"/>
    <w:rsid w:val="00673252"/>
    <w:rsid w:val="0069684C"/>
    <w:rsid w:val="006E041F"/>
    <w:rsid w:val="006E4DD2"/>
    <w:rsid w:val="006F1E7D"/>
    <w:rsid w:val="00742DBC"/>
    <w:rsid w:val="007714EB"/>
    <w:rsid w:val="00782176"/>
    <w:rsid w:val="008178C5"/>
    <w:rsid w:val="008573DC"/>
    <w:rsid w:val="00857979"/>
    <w:rsid w:val="00862B3D"/>
    <w:rsid w:val="008D7CB2"/>
    <w:rsid w:val="00904A1F"/>
    <w:rsid w:val="009404D4"/>
    <w:rsid w:val="0094579C"/>
    <w:rsid w:val="00950B99"/>
    <w:rsid w:val="0099007C"/>
    <w:rsid w:val="009A0CEA"/>
    <w:rsid w:val="009A51BC"/>
    <w:rsid w:val="00A21A7E"/>
    <w:rsid w:val="00A536B0"/>
    <w:rsid w:val="00A70CE1"/>
    <w:rsid w:val="00AA2504"/>
    <w:rsid w:val="00B645FA"/>
    <w:rsid w:val="00BA54E3"/>
    <w:rsid w:val="00BD5F6C"/>
    <w:rsid w:val="00BF6B16"/>
    <w:rsid w:val="00C031EA"/>
    <w:rsid w:val="00C77D08"/>
    <w:rsid w:val="00D263EF"/>
    <w:rsid w:val="00DD5AB0"/>
    <w:rsid w:val="00E02F19"/>
    <w:rsid w:val="00E03A70"/>
    <w:rsid w:val="00E40588"/>
    <w:rsid w:val="00E6116D"/>
    <w:rsid w:val="00E713D9"/>
    <w:rsid w:val="00E805A5"/>
    <w:rsid w:val="00F75DDF"/>
    <w:rsid w:val="00F9196F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25255F-91B9-4BF3-958B-E5BF62DD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B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apkaDocumentu">
    <w:name w:val="Shapka Documentu"/>
    <w:basedOn w:val="a"/>
    <w:rsid w:val="00275F5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582B8B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4"/>
    <w:rsid w:val="00582B8B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burec</dc:creator>
  <cp:keywords/>
  <dc:description/>
  <cp:lastModifiedBy>Оксана Бурец</cp:lastModifiedBy>
  <cp:revision>48</cp:revision>
  <cp:lastPrinted>2015-05-08T08:24:00Z</cp:lastPrinted>
  <dcterms:created xsi:type="dcterms:W3CDTF">2015-02-03T13:55:00Z</dcterms:created>
  <dcterms:modified xsi:type="dcterms:W3CDTF">2017-09-13T08:35:00Z</dcterms:modified>
</cp:coreProperties>
</file>