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5A" w:rsidRDefault="0092355A" w:rsidP="0092355A">
      <w:pPr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</w:p>
    <w:p w:rsidR="0092355A" w:rsidRDefault="0092355A" w:rsidP="0092355A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Міністерства енергетики України</w:t>
      </w:r>
      <w:r>
        <w:rPr>
          <w:sz w:val="26"/>
          <w:szCs w:val="26"/>
        </w:rPr>
        <w:br/>
        <w:t>03.02.2022 № 51-к</w:t>
      </w:r>
    </w:p>
    <w:p w:rsidR="00860ECF" w:rsidRPr="0092355A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C22BD0" w:rsidRPr="00292A71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C07C9D" w:rsidP="005915E7">
      <w:pPr>
        <w:jc w:val="center"/>
        <w:rPr>
          <w:rStyle w:val="rvts15"/>
          <w:b/>
          <w:sz w:val="24"/>
        </w:rPr>
      </w:pPr>
      <w:r w:rsidRPr="00C07C9D">
        <w:rPr>
          <w:rStyle w:val="rvts15"/>
          <w:b/>
          <w:sz w:val="24"/>
        </w:rPr>
        <w:t>головний спеціаліст відділу оплати праці Департаменту бухгалтерського обліку та бюджетного фінансування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C07C9D" w:rsidRPr="00C07C9D" w:rsidRDefault="00C07C9D" w:rsidP="00C07C9D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 w:rsidRPr="00C07C9D">
              <w:rPr>
                <w:sz w:val="24"/>
              </w:rPr>
              <w:t>нарахування заробітної плати працівникам апарату Міненерго;</w:t>
            </w:r>
          </w:p>
          <w:p w:rsidR="00C07C9D" w:rsidRPr="00C07C9D" w:rsidRDefault="00C07C9D" w:rsidP="00C07C9D">
            <w:pPr>
              <w:ind w:right="108" w:firstLine="271"/>
              <w:rPr>
                <w:sz w:val="24"/>
              </w:rPr>
            </w:pPr>
            <w:r w:rsidRPr="00C07C9D">
              <w:rPr>
                <w:sz w:val="24"/>
              </w:rPr>
              <w:t>аналітичний облік заробітної плати;</w:t>
            </w:r>
          </w:p>
          <w:p w:rsidR="00C07C9D" w:rsidRPr="00C07C9D" w:rsidRDefault="00C07C9D" w:rsidP="00C07C9D">
            <w:pPr>
              <w:ind w:right="108" w:firstLine="271"/>
              <w:rPr>
                <w:sz w:val="24"/>
              </w:rPr>
            </w:pPr>
            <w:r w:rsidRPr="00C07C9D">
              <w:rPr>
                <w:sz w:val="24"/>
              </w:rPr>
              <w:t>складання та подання звітності Головному управлінню статистики, Державній податковій службі, Пенсійному фонду, Фонду соціального страхування та іншим органам;</w:t>
            </w:r>
          </w:p>
          <w:p w:rsidR="00C07C9D" w:rsidRPr="00C07C9D" w:rsidRDefault="00C07C9D" w:rsidP="00C07C9D">
            <w:pPr>
              <w:ind w:right="108" w:firstLine="271"/>
              <w:rPr>
                <w:sz w:val="24"/>
              </w:rPr>
            </w:pPr>
            <w:r w:rsidRPr="00C07C9D">
              <w:rPr>
                <w:sz w:val="24"/>
              </w:rPr>
              <w:t>формування та подання Фонду соціального страхування України заяви-розрахунку для надання матеріального забезпечення застрахованим особам за рахунок коштів фонду;</w:t>
            </w:r>
          </w:p>
          <w:p w:rsidR="00C07C9D" w:rsidRPr="00C07C9D" w:rsidRDefault="00C07C9D" w:rsidP="00C07C9D">
            <w:pPr>
              <w:ind w:right="108" w:firstLine="271"/>
              <w:rPr>
                <w:sz w:val="24"/>
              </w:rPr>
            </w:pPr>
            <w:r w:rsidRPr="00C07C9D">
              <w:rPr>
                <w:sz w:val="24"/>
              </w:rPr>
              <w:t>здійснення розрахунків видатків, пов’язаних з виплатою компенсації, допомоги та надання пільг громадянам, які постраждали внаслідок Чорнобильської катастрофи, подання звітності по зазначених виплатах;</w:t>
            </w:r>
          </w:p>
          <w:p w:rsidR="00C07C9D" w:rsidRPr="00C07C9D" w:rsidRDefault="00C07C9D" w:rsidP="00C07C9D">
            <w:pPr>
              <w:ind w:right="108" w:firstLine="271"/>
              <w:rPr>
                <w:sz w:val="24"/>
              </w:rPr>
            </w:pPr>
            <w:r w:rsidRPr="00C07C9D">
              <w:rPr>
                <w:sz w:val="24"/>
              </w:rPr>
              <w:t>підготовка довідок про заробітну плату працівникам апарату Міненерго;</w:t>
            </w:r>
          </w:p>
          <w:p w:rsidR="00C07C9D" w:rsidRPr="00C07C9D" w:rsidRDefault="00C07C9D" w:rsidP="00C07C9D">
            <w:pPr>
              <w:ind w:right="108" w:firstLine="271"/>
              <w:rPr>
                <w:sz w:val="24"/>
              </w:rPr>
            </w:pPr>
            <w:r w:rsidRPr="00C07C9D">
              <w:rPr>
                <w:sz w:val="24"/>
              </w:rPr>
              <w:t>надання інформації на запити відповідно до Закону України «Про доступ до публічної інформації»;</w:t>
            </w:r>
          </w:p>
          <w:p w:rsidR="00292A71" w:rsidRPr="00292A71" w:rsidRDefault="00C07C9D" w:rsidP="00D37696">
            <w:pPr>
              <w:ind w:right="108" w:firstLine="271"/>
              <w:rPr>
                <w:sz w:val="24"/>
              </w:rPr>
            </w:pPr>
            <w:r w:rsidRPr="00C07C9D">
              <w:rPr>
                <w:sz w:val="24"/>
              </w:rPr>
              <w:t>виконання доручень начальника відділу та керівництва Департаменту, які надходять в процесі роботи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E9206F">
              <w:t>10600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D37696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>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D37696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</w:t>
            </w:r>
            <w:r w:rsidR="000C629D" w:rsidRPr="00292A71">
              <w:rPr>
                <w:sz w:val="24"/>
              </w:rPr>
              <w:t xml:space="preserve">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D37696" w:rsidRDefault="00D37696" w:rsidP="00D3769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Омеляшко Олександр Михайлович</w:t>
            </w:r>
            <w:r w:rsidRPr="0013193B">
              <w:rPr>
                <w:sz w:val="24"/>
              </w:rPr>
              <w:t xml:space="preserve">, </w:t>
            </w:r>
          </w:p>
          <w:p w:rsidR="00D37696" w:rsidRDefault="00D37696" w:rsidP="00D37696">
            <w:pPr>
              <w:ind w:firstLine="0"/>
              <w:rPr>
                <w:sz w:val="24"/>
              </w:rPr>
            </w:pPr>
            <w:proofErr w:type="spellStart"/>
            <w:r w:rsidRPr="0013193B">
              <w:rPr>
                <w:sz w:val="24"/>
              </w:rPr>
              <w:t>тел</w:t>
            </w:r>
            <w:proofErr w:type="spellEnd"/>
            <w:r w:rsidRPr="001319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206-38-99</w:t>
            </w:r>
            <w:r w:rsidRPr="0013193B">
              <w:rPr>
                <w:sz w:val="24"/>
              </w:rPr>
              <w:t>,</w:t>
            </w:r>
          </w:p>
          <w:p w:rsidR="00D37696" w:rsidRPr="000A0696" w:rsidRDefault="00D37696" w:rsidP="00D37696">
            <w:pPr>
              <w:ind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0A0696">
              <w:rPr>
                <w:sz w:val="24"/>
              </w:rPr>
              <w:t xml:space="preserve">oleksandr.omeliashko@mev.gov.ua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A54DFA" w:rsidRPr="00292A71" w:rsidRDefault="00DB776D" w:rsidP="00A54DFA">
            <w:pPr>
              <w:ind w:left="128" w:right="125" w:firstLine="0"/>
              <w:rPr>
                <w:sz w:val="24"/>
              </w:rPr>
            </w:pPr>
            <w:r w:rsidRPr="00DB776D">
              <w:rPr>
                <w:sz w:val="24"/>
              </w:rPr>
              <w:t xml:space="preserve">вища освіта за освітнім ступенем не нижче бакалавра або молодшого бакалавра </w:t>
            </w:r>
            <w:r w:rsidR="00C07C9D" w:rsidRPr="00C07C9D">
              <w:rPr>
                <w:sz w:val="24"/>
              </w:rPr>
              <w:t xml:space="preserve">за спеціальністю </w:t>
            </w:r>
            <w:r w:rsidR="00A54DFA" w:rsidRPr="00A54DFA">
              <w:rPr>
                <w:sz w:val="24"/>
              </w:rPr>
              <w:t>«Економіка» та/або за спеціальністю «Облік і оподаткування» та/або за спеціальністю «Фінанси, банківська справа та страхування»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3F7A2B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lastRenderedPageBreak/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C07C9D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C07C9D">
              <w:rPr>
                <w:sz w:val="24"/>
              </w:rPr>
              <w:t>Робота з великими масивами інформації</w:t>
            </w:r>
          </w:p>
        </w:tc>
        <w:tc>
          <w:tcPr>
            <w:tcW w:w="10181" w:type="dxa"/>
          </w:tcPr>
          <w:p w:rsidR="00C07C9D" w:rsidRPr="00C07C9D" w:rsidRDefault="00C07C9D" w:rsidP="00C07C9D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07C9D">
              <w:rPr>
                <w:color w:val="000000"/>
                <w:sz w:val="24"/>
              </w:rPr>
              <w:t>вміння систематизувати великий масив інформації;</w:t>
            </w:r>
          </w:p>
          <w:p w:rsidR="00B54847" w:rsidRPr="00CD60EB" w:rsidRDefault="00C07C9D" w:rsidP="00C07C9D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07C9D">
              <w:rPr>
                <w:color w:val="000000"/>
                <w:sz w:val="24"/>
              </w:rPr>
              <w:t>здатність виділяти головне, робити чіткі, структуровані висновки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C07C9D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C07C9D"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C07C9D" w:rsidRPr="00C07C9D" w:rsidRDefault="00C07C9D" w:rsidP="00C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C07C9D">
              <w:rPr>
                <w:color w:val="000000"/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C07C9D" w:rsidRPr="00C07C9D" w:rsidRDefault="00C07C9D" w:rsidP="00C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C07C9D">
              <w:rPr>
                <w:color w:val="000000"/>
                <w:sz w:val="24"/>
              </w:rPr>
              <w:t>вміння встановлювати причинно-наслідкові зв’язки;</w:t>
            </w:r>
          </w:p>
          <w:p w:rsidR="009F25AC" w:rsidRDefault="00C07C9D" w:rsidP="00C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C07C9D">
              <w:rPr>
                <w:color w:val="000000"/>
                <w:sz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C07C9D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C07C9D">
              <w:rPr>
                <w:color w:val="000000"/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C07C9D" w:rsidRPr="00C07C9D" w:rsidRDefault="00C07C9D" w:rsidP="00C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C07C9D">
              <w:rPr>
                <w:color w:val="000000"/>
                <w:sz w:val="24"/>
              </w:rPr>
              <w:t>усвідомлення важливості якісного</w:t>
            </w:r>
            <w:r>
              <w:rPr>
                <w:color w:val="000000"/>
                <w:sz w:val="24"/>
              </w:rPr>
              <w:t xml:space="preserve"> виконання своїх посадових </w:t>
            </w:r>
            <w:proofErr w:type="spellStart"/>
            <w:r>
              <w:rPr>
                <w:color w:val="000000"/>
                <w:sz w:val="24"/>
              </w:rPr>
              <w:t>обов</w:t>
            </w:r>
            <w:proofErr w:type="spellEnd"/>
            <w:r w:rsidRPr="00C07C9D">
              <w:rPr>
                <w:color w:val="000000"/>
                <w:sz w:val="24"/>
                <w:lang w:val="ru-RU"/>
              </w:rPr>
              <w:t>’</w:t>
            </w:r>
            <w:proofErr w:type="spellStart"/>
            <w:r w:rsidRPr="00C07C9D">
              <w:rPr>
                <w:color w:val="000000"/>
                <w:sz w:val="24"/>
              </w:rPr>
              <w:t>язків</w:t>
            </w:r>
            <w:proofErr w:type="spellEnd"/>
            <w:r w:rsidRPr="00C07C9D">
              <w:rPr>
                <w:color w:val="000000"/>
                <w:sz w:val="24"/>
              </w:rPr>
              <w:t xml:space="preserve"> з дотриманням строків та встановлених процедур;</w:t>
            </w:r>
          </w:p>
          <w:p w:rsidR="00C07C9D" w:rsidRPr="00C07C9D" w:rsidRDefault="00C07C9D" w:rsidP="00C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C07C9D">
              <w:rPr>
                <w:color w:val="000000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D75D5" w:rsidRDefault="00C07C9D" w:rsidP="00C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C07C9D">
              <w:rPr>
                <w:color w:val="000000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CD75D5" w:rsidRDefault="00C07C9D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 w:rsidRPr="00C07C9D">
              <w:rPr>
                <w:color w:val="000000"/>
                <w:sz w:val="24"/>
              </w:rPr>
              <w:t>Уважність до деталей</w:t>
            </w:r>
          </w:p>
        </w:tc>
        <w:tc>
          <w:tcPr>
            <w:tcW w:w="10181" w:type="dxa"/>
          </w:tcPr>
          <w:p w:rsidR="00C07C9D" w:rsidRPr="00C07C9D" w:rsidRDefault="00C07C9D" w:rsidP="00C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07C9D">
              <w:rPr>
                <w:color w:val="000000"/>
                <w:sz w:val="24"/>
              </w:rPr>
              <w:t>здатний помічати окремі елементи та акцентувати увагу на деталях у своїй роботі;</w:t>
            </w:r>
          </w:p>
          <w:p w:rsidR="00CD75D5" w:rsidRDefault="00C07C9D" w:rsidP="00C0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07C9D">
              <w:rPr>
                <w:color w:val="000000"/>
                <w:sz w:val="24"/>
              </w:rPr>
              <w:t>здатний враховувати деталі при прийнятті рішень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CD75D5" w:rsidRPr="00D8533C" w:rsidRDefault="00C07C9D" w:rsidP="00F57F2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D8533C">
              <w:rPr>
                <w:sz w:val="24"/>
                <w:lang w:val="ru-RU"/>
              </w:rPr>
              <w:t>Знання</w:t>
            </w:r>
            <w:proofErr w:type="spellEnd"/>
            <w:r w:rsidRPr="00D8533C">
              <w:rPr>
                <w:sz w:val="24"/>
                <w:lang w:val="ru-RU"/>
              </w:rPr>
              <w:t>:</w:t>
            </w:r>
          </w:p>
          <w:p w:rsidR="00C07C9D" w:rsidRPr="00C07C9D" w:rsidRDefault="00C07C9D" w:rsidP="00C07C9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Бюджетн</w:t>
            </w:r>
            <w:proofErr w:type="spellEnd"/>
            <w:r>
              <w:rPr>
                <w:sz w:val="24"/>
              </w:rPr>
              <w:t>ого</w:t>
            </w:r>
            <w:r w:rsidRPr="00C07C9D">
              <w:rPr>
                <w:sz w:val="24"/>
                <w:lang w:val="ru-RU"/>
              </w:rPr>
              <w:t xml:space="preserve"> кодекс</w:t>
            </w:r>
            <w:r>
              <w:rPr>
                <w:sz w:val="24"/>
                <w:lang w:val="ru-RU"/>
              </w:rPr>
              <w:t>у</w:t>
            </w:r>
            <w:r w:rsidRPr="00C07C9D">
              <w:rPr>
                <w:sz w:val="24"/>
                <w:lang w:val="ru-RU"/>
              </w:rPr>
              <w:t xml:space="preserve"> </w:t>
            </w:r>
            <w:proofErr w:type="spellStart"/>
            <w:r w:rsidRPr="00C07C9D">
              <w:rPr>
                <w:sz w:val="24"/>
                <w:lang w:val="ru-RU"/>
              </w:rPr>
              <w:t>України</w:t>
            </w:r>
            <w:proofErr w:type="spellEnd"/>
            <w:r w:rsidRPr="00C07C9D">
              <w:rPr>
                <w:sz w:val="24"/>
                <w:lang w:val="ru-RU"/>
              </w:rPr>
              <w:t>;</w:t>
            </w:r>
          </w:p>
          <w:p w:rsidR="00C07C9D" w:rsidRPr="00C07C9D" w:rsidRDefault="00C07C9D" w:rsidP="00C07C9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Податкового</w:t>
            </w:r>
            <w:proofErr w:type="spellEnd"/>
            <w:r w:rsidRPr="00C07C9D">
              <w:rPr>
                <w:sz w:val="24"/>
                <w:lang w:val="ru-RU"/>
              </w:rPr>
              <w:t xml:space="preserve"> кодек</w:t>
            </w:r>
            <w:r w:rsidR="009A1E82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у</w:t>
            </w:r>
            <w:r w:rsidRPr="00C07C9D">
              <w:rPr>
                <w:sz w:val="24"/>
                <w:lang w:val="ru-RU"/>
              </w:rPr>
              <w:t xml:space="preserve"> </w:t>
            </w:r>
            <w:proofErr w:type="spellStart"/>
            <w:r w:rsidRPr="00C07C9D">
              <w:rPr>
                <w:sz w:val="24"/>
                <w:lang w:val="ru-RU"/>
              </w:rPr>
              <w:t>України</w:t>
            </w:r>
            <w:proofErr w:type="spellEnd"/>
            <w:r w:rsidRPr="00C07C9D">
              <w:rPr>
                <w:sz w:val="24"/>
                <w:lang w:val="ru-RU"/>
              </w:rPr>
              <w:t>;</w:t>
            </w:r>
          </w:p>
          <w:p w:rsidR="00C07C9D" w:rsidRPr="00C07C9D" w:rsidRDefault="00C07C9D" w:rsidP="00C07C9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C07C9D">
              <w:rPr>
                <w:sz w:val="24"/>
                <w:lang w:val="ru-RU"/>
              </w:rPr>
              <w:t>Закон</w:t>
            </w:r>
            <w:r w:rsidR="009A1E82">
              <w:rPr>
                <w:sz w:val="24"/>
                <w:lang w:val="ru-RU"/>
              </w:rPr>
              <w:t>у</w:t>
            </w:r>
            <w:r w:rsidRPr="00C07C9D">
              <w:rPr>
                <w:sz w:val="24"/>
                <w:lang w:val="ru-RU"/>
              </w:rPr>
              <w:t xml:space="preserve"> </w:t>
            </w:r>
            <w:proofErr w:type="spellStart"/>
            <w:r w:rsidRPr="00C07C9D">
              <w:rPr>
                <w:sz w:val="24"/>
                <w:lang w:val="ru-RU"/>
              </w:rPr>
              <w:t>України</w:t>
            </w:r>
            <w:proofErr w:type="spellEnd"/>
            <w:r w:rsidRPr="00C07C9D">
              <w:rPr>
                <w:sz w:val="24"/>
                <w:lang w:val="ru-RU"/>
              </w:rPr>
              <w:t xml:space="preserve"> «Про </w:t>
            </w:r>
            <w:proofErr w:type="spellStart"/>
            <w:r w:rsidRPr="00C07C9D">
              <w:rPr>
                <w:sz w:val="24"/>
                <w:lang w:val="ru-RU"/>
              </w:rPr>
              <w:t>бухгалтерський</w:t>
            </w:r>
            <w:proofErr w:type="spellEnd"/>
            <w:r w:rsidRPr="00C07C9D">
              <w:rPr>
                <w:sz w:val="24"/>
                <w:lang w:val="ru-RU"/>
              </w:rPr>
              <w:t xml:space="preserve"> </w:t>
            </w:r>
            <w:proofErr w:type="spellStart"/>
            <w:r w:rsidRPr="00C07C9D">
              <w:rPr>
                <w:sz w:val="24"/>
                <w:lang w:val="ru-RU"/>
              </w:rPr>
              <w:t>облік</w:t>
            </w:r>
            <w:proofErr w:type="spellEnd"/>
            <w:r w:rsidRPr="00C07C9D">
              <w:rPr>
                <w:sz w:val="24"/>
                <w:lang w:val="ru-RU"/>
              </w:rPr>
              <w:t xml:space="preserve"> та </w:t>
            </w:r>
            <w:proofErr w:type="spellStart"/>
            <w:r w:rsidRPr="00C07C9D">
              <w:rPr>
                <w:sz w:val="24"/>
                <w:lang w:val="ru-RU"/>
              </w:rPr>
              <w:t>фінансову</w:t>
            </w:r>
            <w:proofErr w:type="spellEnd"/>
            <w:r w:rsidRPr="00C07C9D">
              <w:rPr>
                <w:sz w:val="24"/>
                <w:lang w:val="ru-RU"/>
              </w:rPr>
              <w:t xml:space="preserve"> </w:t>
            </w:r>
            <w:proofErr w:type="spellStart"/>
            <w:r w:rsidRPr="00C07C9D">
              <w:rPr>
                <w:sz w:val="24"/>
                <w:lang w:val="ru-RU"/>
              </w:rPr>
              <w:t>звітність</w:t>
            </w:r>
            <w:proofErr w:type="spellEnd"/>
            <w:r w:rsidRPr="00C07C9D">
              <w:rPr>
                <w:sz w:val="24"/>
                <w:lang w:val="ru-RU"/>
              </w:rPr>
              <w:t>»;</w:t>
            </w:r>
          </w:p>
          <w:p w:rsidR="00C07C9D" w:rsidRDefault="009A1E82" w:rsidP="009A1E82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9A1E82">
              <w:rPr>
                <w:sz w:val="24"/>
                <w:lang w:val="ru-RU"/>
              </w:rPr>
              <w:t xml:space="preserve">постанови </w:t>
            </w:r>
            <w:proofErr w:type="spellStart"/>
            <w:r w:rsidRPr="009A1E82">
              <w:rPr>
                <w:sz w:val="24"/>
                <w:lang w:val="ru-RU"/>
              </w:rPr>
              <w:t>Кабінету</w:t>
            </w:r>
            <w:proofErr w:type="spellEnd"/>
            <w:r w:rsidRPr="009A1E82">
              <w:rPr>
                <w:sz w:val="24"/>
                <w:lang w:val="ru-RU"/>
              </w:rPr>
              <w:t xml:space="preserve"> </w:t>
            </w:r>
            <w:proofErr w:type="spellStart"/>
            <w:r w:rsidRPr="009A1E82">
              <w:rPr>
                <w:sz w:val="24"/>
                <w:lang w:val="ru-RU"/>
              </w:rPr>
              <w:t>Міністрів</w:t>
            </w:r>
            <w:proofErr w:type="spellEnd"/>
            <w:r w:rsidRPr="009A1E82">
              <w:rPr>
                <w:sz w:val="24"/>
                <w:lang w:val="ru-RU"/>
              </w:rPr>
              <w:t xml:space="preserve"> </w:t>
            </w:r>
            <w:proofErr w:type="spellStart"/>
            <w:r w:rsidRPr="009A1E82">
              <w:rPr>
                <w:sz w:val="24"/>
                <w:lang w:val="ru-RU"/>
              </w:rPr>
              <w:t>України</w:t>
            </w:r>
            <w:proofErr w:type="spellEnd"/>
            <w:r w:rsidRPr="009A1E82">
              <w:rPr>
                <w:sz w:val="24"/>
                <w:lang w:val="ru-RU"/>
              </w:rPr>
              <w:t xml:space="preserve"> </w:t>
            </w:r>
            <w:proofErr w:type="spellStart"/>
            <w:r w:rsidRPr="009A1E82">
              <w:rPr>
                <w:sz w:val="24"/>
                <w:lang w:val="ru-RU"/>
              </w:rPr>
              <w:t>від</w:t>
            </w:r>
            <w:proofErr w:type="spellEnd"/>
            <w:r w:rsidRPr="009A1E82">
              <w:rPr>
                <w:sz w:val="24"/>
                <w:lang w:val="ru-RU"/>
              </w:rPr>
              <w:t xml:space="preserve"> 17.06.2020 № 507 «Про </w:t>
            </w:r>
            <w:proofErr w:type="spellStart"/>
            <w:r w:rsidRPr="009A1E82">
              <w:rPr>
                <w:sz w:val="24"/>
                <w:lang w:val="ru-RU"/>
              </w:rPr>
              <w:t>затвердження</w:t>
            </w:r>
            <w:proofErr w:type="spellEnd"/>
            <w:r w:rsidRPr="009A1E82">
              <w:rPr>
                <w:sz w:val="24"/>
                <w:lang w:val="ru-RU"/>
              </w:rPr>
              <w:t xml:space="preserve"> </w:t>
            </w:r>
            <w:proofErr w:type="spellStart"/>
            <w:r w:rsidRPr="009A1E82">
              <w:rPr>
                <w:sz w:val="24"/>
                <w:lang w:val="ru-RU"/>
              </w:rPr>
              <w:t>Положення</w:t>
            </w:r>
            <w:proofErr w:type="spellEnd"/>
            <w:r w:rsidRPr="009A1E82">
              <w:rPr>
                <w:sz w:val="24"/>
                <w:lang w:val="ru-RU"/>
              </w:rPr>
              <w:t xml:space="preserve"> про </w:t>
            </w:r>
            <w:proofErr w:type="spellStart"/>
            <w:r w:rsidRPr="009A1E82">
              <w:rPr>
                <w:sz w:val="24"/>
                <w:lang w:val="ru-RU"/>
              </w:rPr>
              <w:t>Міністерство</w:t>
            </w:r>
            <w:proofErr w:type="spellEnd"/>
            <w:r w:rsidRPr="009A1E82">
              <w:rPr>
                <w:sz w:val="24"/>
                <w:lang w:val="ru-RU"/>
              </w:rPr>
              <w:t xml:space="preserve"> </w:t>
            </w:r>
            <w:proofErr w:type="spellStart"/>
            <w:r w:rsidRPr="009A1E82">
              <w:rPr>
                <w:sz w:val="24"/>
                <w:lang w:val="ru-RU"/>
              </w:rPr>
              <w:t>енергетики</w:t>
            </w:r>
            <w:proofErr w:type="spellEnd"/>
            <w:r w:rsidRPr="009A1E82">
              <w:rPr>
                <w:sz w:val="24"/>
                <w:lang w:val="ru-RU"/>
              </w:rPr>
              <w:t xml:space="preserve"> </w:t>
            </w:r>
            <w:proofErr w:type="spellStart"/>
            <w:r w:rsidRPr="009A1E82">
              <w:rPr>
                <w:sz w:val="24"/>
                <w:lang w:val="ru-RU"/>
              </w:rPr>
              <w:t>України</w:t>
            </w:r>
            <w:proofErr w:type="spellEnd"/>
            <w:r w:rsidRPr="009A1E82">
              <w:rPr>
                <w:sz w:val="24"/>
                <w:lang w:val="ru-RU"/>
              </w:rPr>
              <w:t>»</w:t>
            </w:r>
          </w:p>
          <w:p w:rsidR="009A1E82" w:rsidRPr="009A1E82" w:rsidRDefault="009A1E82" w:rsidP="009A1E82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55A" w:rsidRPr="0092355A">
          <w:rPr>
            <w:noProof/>
            <w:lang w:val="ru-RU"/>
          </w:rPr>
          <w:t>4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2355A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4DFA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37696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F51DB-71A7-402E-8BA1-36D19CCC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4229</Words>
  <Characters>2412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19</cp:revision>
  <cp:lastPrinted>2021-03-15T07:59:00Z</cp:lastPrinted>
  <dcterms:created xsi:type="dcterms:W3CDTF">2021-10-19T06:10:00Z</dcterms:created>
  <dcterms:modified xsi:type="dcterms:W3CDTF">2022-02-03T13:39:00Z</dcterms:modified>
</cp:coreProperties>
</file>