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E34" w:rsidRPr="005003B7" w:rsidRDefault="00896E34" w:rsidP="00896E34">
      <w:pPr>
        <w:ind w:left="10206" w:firstLine="0"/>
        <w:jc w:val="left"/>
        <w:rPr>
          <w:sz w:val="26"/>
          <w:szCs w:val="26"/>
          <w:lang w:val="ru-RU"/>
        </w:rPr>
      </w:pPr>
      <w:r w:rsidRPr="00292A71">
        <w:rPr>
          <w:sz w:val="26"/>
          <w:szCs w:val="26"/>
        </w:rPr>
        <w:t xml:space="preserve">Додаток </w:t>
      </w:r>
    </w:p>
    <w:p w:rsidR="00896E34" w:rsidRPr="005003B7" w:rsidRDefault="00896E34" w:rsidP="00896E34">
      <w:pPr>
        <w:tabs>
          <w:tab w:val="left" w:pos="4820"/>
          <w:tab w:val="left" w:pos="4962"/>
        </w:tabs>
        <w:ind w:left="10206" w:firstLine="0"/>
        <w:jc w:val="left"/>
        <w:rPr>
          <w:sz w:val="26"/>
          <w:szCs w:val="26"/>
          <w:lang w:val="ru-RU"/>
        </w:rPr>
      </w:pPr>
      <w:r w:rsidRPr="00292A71">
        <w:rPr>
          <w:sz w:val="26"/>
          <w:szCs w:val="26"/>
        </w:rPr>
        <w:t>ЗАТВЕРДЖЕНО</w:t>
      </w:r>
      <w:r w:rsidRPr="00292A71">
        <w:rPr>
          <w:sz w:val="26"/>
          <w:szCs w:val="26"/>
        </w:rPr>
        <w:br/>
        <w:t>наказом Міністерства енергетики України</w:t>
      </w:r>
      <w:r w:rsidRPr="00292A71">
        <w:rPr>
          <w:sz w:val="26"/>
          <w:szCs w:val="26"/>
        </w:rPr>
        <w:br/>
      </w:r>
      <w:r w:rsidRPr="00FE5D34">
        <w:rPr>
          <w:sz w:val="26"/>
          <w:szCs w:val="26"/>
          <w:lang w:val="ru-RU"/>
        </w:rPr>
        <w:t>18</w:t>
      </w:r>
      <w:r>
        <w:rPr>
          <w:sz w:val="26"/>
          <w:szCs w:val="26"/>
        </w:rPr>
        <w:t>.02.2022 № 81-к</w:t>
      </w:r>
    </w:p>
    <w:p w:rsidR="00860ECF" w:rsidRPr="00896E34" w:rsidRDefault="00860ECF" w:rsidP="00860ECF">
      <w:pPr>
        <w:jc w:val="center"/>
        <w:rPr>
          <w:rStyle w:val="rvts15"/>
          <w:b/>
          <w:sz w:val="26"/>
          <w:szCs w:val="26"/>
          <w:lang w:val="ru-RU"/>
        </w:rPr>
      </w:pPr>
    </w:p>
    <w:p w:rsidR="0014159A" w:rsidRDefault="0014159A" w:rsidP="00203FF0">
      <w:pPr>
        <w:jc w:val="center"/>
        <w:rPr>
          <w:rStyle w:val="rvts15"/>
          <w:b/>
          <w:sz w:val="26"/>
          <w:szCs w:val="26"/>
        </w:rPr>
      </w:pPr>
    </w:p>
    <w:p w:rsidR="007117DF" w:rsidRPr="00292A71" w:rsidRDefault="001E179B" w:rsidP="00203FF0">
      <w:pPr>
        <w:jc w:val="center"/>
        <w:rPr>
          <w:b/>
          <w:sz w:val="24"/>
        </w:rPr>
      </w:pPr>
      <w:r w:rsidRPr="00292A71">
        <w:rPr>
          <w:rStyle w:val="rvts15"/>
          <w:b/>
          <w:sz w:val="26"/>
          <w:szCs w:val="26"/>
        </w:rPr>
        <w:t xml:space="preserve">УМОВИ </w:t>
      </w:r>
      <w:r w:rsidRPr="00292A71">
        <w:rPr>
          <w:b/>
          <w:sz w:val="26"/>
          <w:szCs w:val="26"/>
        </w:rPr>
        <w:br/>
      </w:r>
      <w:r w:rsidRPr="00292A71">
        <w:rPr>
          <w:rStyle w:val="rvts15"/>
          <w:b/>
          <w:sz w:val="24"/>
        </w:rPr>
        <w:t>проведення конкурсу на</w:t>
      </w:r>
      <w:r w:rsidR="00644E64" w:rsidRPr="00292A71">
        <w:rPr>
          <w:b/>
          <w:sz w:val="24"/>
        </w:rPr>
        <w:t xml:space="preserve"> зайняття посади</w:t>
      </w:r>
      <w:r w:rsidR="00203FF0" w:rsidRPr="00292A71">
        <w:rPr>
          <w:b/>
          <w:sz w:val="24"/>
        </w:rPr>
        <w:t xml:space="preserve"> державної служби категорії «</w:t>
      </w:r>
      <w:r w:rsidR="00517DCD">
        <w:rPr>
          <w:b/>
          <w:sz w:val="24"/>
        </w:rPr>
        <w:t>Б</w:t>
      </w:r>
      <w:r w:rsidR="00203FF0" w:rsidRPr="00292A71">
        <w:rPr>
          <w:b/>
          <w:sz w:val="24"/>
        </w:rPr>
        <w:t xml:space="preserve">» - </w:t>
      </w:r>
    </w:p>
    <w:p w:rsidR="00ED72D9" w:rsidRPr="000E0997" w:rsidRDefault="002460BF" w:rsidP="005915E7">
      <w:pPr>
        <w:jc w:val="center"/>
        <w:rPr>
          <w:rStyle w:val="rvts15"/>
          <w:b/>
          <w:sz w:val="24"/>
        </w:rPr>
      </w:pPr>
      <w:r>
        <w:rPr>
          <w:rStyle w:val="rvts15"/>
          <w:b/>
          <w:sz w:val="24"/>
        </w:rPr>
        <w:t xml:space="preserve">начальник відділу розвитку </w:t>
      </w:r>
      <w:bookmarkStart w:id="0" w:name="_GoBack"/>
      <w:bookmarkEnd w:id="0"/>
      <w:r w:rsidR="000E0997" w:rsidRPr="000E0997">
        <w:rPr>
          <w:rStyle w:val="rvts15"/>
          <w:b/>
          <w:sz w:val="24"/>
        </w:rPr>
        <w:t>кібербезпеки, інтегрованих систем та сервісів Управління цифрового розвитку та кібербезпеки</w:t>
      </w:r>
    </w:p>
    <w:p w:rsidR="00C24760" w:rsidRPr="00ED72D9" w:rsidRDefault="00C24760" w:rsidP="00500284">
      <w:pPr>
        <w:jc w:val="center"/>
        <w:rPr>
          <w:rStyle w:val="rvts15"/>
        </w:rPr>
      </w:pP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46"/>
        <w:gridCol w:w="4388"/>
        <w:gridCol w:w="10208"/>
      </w:tblGrid>
      <w:tr w:rsidR="001E179B" w:rsidRPr="00292A71" w:rsidTr="000728AB">
        <w:tc>
          <w:tcPr>
            <w:tcW w:w="15002" w:type="dxa"/>
            <w:gridSpan w:val="3"/>
            <w:vAlign w:val="center"/>
          </w:tcPr>
          <w:p w:rsidR="001E179B" w:rsidRPr="00292A71" w:rsidRDefault="001E179B" w:rsidP="00860ECF">
            <w:pPr>
              <w:pStyle w:val="rvps12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292A71">
              <w:rPr>
                <w:b/>
              </w:rPr>
              <w:t>Загальні умови</w:t>
            </w:r>
          </w:p>
        </w:tc>
      </w:tr>
      <w:tr w:rsidR="001E179B" w:rsidRPr="00292A71" w:rsidTr="000728AB">
        <w:tc>
          <w:tcPr>
            <w:tcW w:w="4821" w:type="dxa"/>
            <w:gridSpan w:val="2"/>
            <w:vAlign w:val="center"/>
          </w:tcPr>
          <w:p w:rsidR="001E179B" w:rsidRPr="00292A71" w:rsidRDefault="001E179B" w:rsidP="00860ECF">
            <w:pPr>
              <w:pStyle w:val="rvps14"/>
              <w:spacing w:before="120" w:beforeAutospacing="0" w:after="120" w:afterAutospacing="0"/>
              <w:ind w:left="57" w:right="57"/>
            </w:pPr>
            <w:r w:rsidRPr="00292A71">
              <w:t>Посадові обов</w:t>
            </w:r>
            <w:r w:rsidR="0054651F" w:rsidRPr="00292A71">
              <w:t>’</w:t>
            </w:r>
            <w:r w:rsidRPr="00292A71">
              <w:t>язки</w:t>
            </w:r>
          </w:p>
        </w:tc>
        <w:tc>
          <w:tcPr>
            <w:tcW w:w="10181" w:type="dxa"/>
          </w:tcPr>
          <w:p w:rsidR="002104A3" w:rsidRPr="00095515" w:rsidRDefault="002104A3" w:rsidP="002104A3">
            <w:pPr>
              <w:ind w:right="125" w:firstLine="404"/>
              <w:rPr>
                <w:sz w:val="24"/>
                <w:lang w:eastAsia="en-US"/>
              </w:rPr>
            </w:pPr>
            <w:bookmarkStart w:id="1" w:name="n130"/>
            <w:bookmarkStart w:id="2" w:name="n131"/>
            <w:bookmarkEnd w:id="1"/>
            <w:bookmarkEnd w:id="2"/>
            <w:r>
              <w:rPr>
                <w:sz w:val="24"/>
                <w:lang w:eastAsia="en-US"/>
              </w:rPr>
              <w:t>з</w:t>
            </w:r>
            <w:r w:rsidRPr="00095515">
              <w:rPr>
                <w:sz w:val="24"/>
                <w:lang w:eastAsia="en-US"/>
              </w:rPr>
              <w:t>дійснює керівництво діяльності Відділу, розподіляє обов’язки і функції між окремими працівниками Відділу, є відповідальним за результати діяльності Відділу.</w:t>
            </w:r>
          </w:p>
          <w:p w:rsidR="002104A3" w:rsidRPr="00095515" w:rsidRDefault="002104A3" w:rsidP="002104A3">
            <w:pPr>
              <w:ind w:right="125" w:firstLine="404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з</w:t>
            </w:r>
            <w:r w:rsidRPr="00095515">
              <w:rPr>
                <w:sz w:val="24"/>
                <w:lang w:eastAsia="en-US"/>
              </w:rPr>
              <w:t>абезпечує в межах компетенції реалізацію вимог щодо збереження державної таємниці у відповідності до Закону України «Про державну таємницю» в Управлінні.</w:t>
            </w:r>
          </w:p>
          <w:p w:rsidR="002104A3" w:rsidRPr="00095515" w:rsidRDefault="002104A3" w:rsidP="002104A3">
            <w:pPr>
              <w:ind w:right="125" w:firstLine="404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</w:t>
            </w:r>
            <w:r w:rsidRPr="00095515">
              <w:rPr>
                <w:sz w:val="24"/>
                <w:lang w:eastAsia="en-US"/>
              </w:rPr>
              <w:t>працьовує відомості розвідувальної інформації про дії суміжних з Україною держав в інформаційній, енергетичній та інших відповідних сферах. Ст. 4.4.6 Зводу відомостей, що становлять державну таємницю, затвердженого наказом СБУ від 23.12.2020 № 383, зареєстрованого в Міністерстві юстиції України 14.01.2021 за № 52/35674 (далі – ЗВДТ). Ступінь секретності «Таємно».</w:t>
            </w:r>
          </w:p>
          <w:p w:rsidR="002104A3" w:rsidRPr="00095515" w:rsidRDefault="002104A3" w:rsidP="002104A3">
            <w:pPr>
              <w:ind w:right="125" w:firstLine="404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</w:t>
            </w:r>
            <w:r w:rsidRPr="00095515">
              <w:rPr>
                <w:sz w:val="24"/>
                <w:lang w:eastAsia="en-US"/>
              </w:rPr>
              <w:t xml:space="preserve"> ході роботи володіє відомостями, що становлять державну таємницю відповідно до ст. </w:t>
            </w:r>
            <w:r w:rsidRPr="00D73EBB">
              <w:rPr>
                <w:sz w:val="24"/>
                <w:lang w:eastAsia="en-US"/>
              </w:rPr>
              <w:t xml:space="preserve">1.12.6, </w:t>
            </w:r>
            <w:r w:rsidRPr="00095515">
              <w:rPr>
                <w:sz w:val="24"/>
                <w:lang w:eastAsia="en-US"/>
              </w:rPr>
              <w:t>4.11.10 ЗВДТ.</w:t>
            </w:r>
          </w:p>
          <w:p w:rsidR="00292A71" w:rsidRPr="00292A71" w:rsidRDefault="002104A3" w:rsidP="002104A3">
            <w:pPr>
              <w:ind w:right="125" w:firstLine="404"/>
              <w:rPr>
                <w:sz w:val="24"/>
              </w:rPr>
            </w:pPr>
            <w:r>
              <w:rPr>
                <w:sz w:val="24"/>
                <w:lang w:eastAsia="en-US"/>
              </w:rPr>
              <w:t>з</w:t>
            </w:r>
            <w:r w:rsidRPr="00095515">
              <w:rPr>
                <w:sz w:val="24"/>
                <w:lang w:eastAsia="en-US"/>
              </w:rPr>
              <w:t>абезпечує ведення обліку, зберігання та використання документів з грифом «Для службового користування» та запобігає розголошенню відомостей, що у них містяться.</w:t>
            </w:r>
          </w:p>
        </w:tc>
      </w:tr>
      <w:tr w:rsidR="00536933" w:rsidRPr="00292A71" w:rsidTr="000728AB">
        <w:tc>
          <w:tcPr>
            <w:tcW w:w="4821" w:type="dxa"/>
            <w:gridSpan w:val="2"/>
            <w:vAlign w:val="center"/>
          </w:tcPr>
          <w:p w:rsidR="00536933" w:rsidRPr="00292A71" w:rsidRDefault="00536933" w:rsidP="00860ECF">
            <w:pPr>
              <w:pStyle w:val="rvps14"/>
              <w:spacing w:before="120" w:beforeAutospacing="0" w:after="120" w:afterAutospacing="0"/>
              <w:ind w:left="57" w:right="57"/>
            </w:pPr>
            <w:r w:rsidRPr="00292A71">
              <w:t>Умови оплати праці</w:t>
            </w:r>
          </w:p>
        </w:tc>
        <w:tc>
          <w:tcPr>
            <w:tcW w:w="10181" w:type="dxa"/>
          </w:tcPr>
          <w:p w:rsidR="00DB3A28" w:rsidRPr="00292A71" w:rsidRDefault="00DB3A28" w:rsidP="00860ECF">
            <w:pPr>
              <w:pStyle w:val="rvps14"/>
              <w:spacing w:before="120" w:beforeAutospacing="0" w:after="120" w:afterAutospacing="0"/>
              <w:ind w:left="57" w:right="57"/>
            </w:pPr>
            <w:r w:rsidRPr="00787860">
              <w:t>посадовий оклад –</w:t>
            </w:r>
            <w:r w:rsidR="00787860">
              <w:t xml:space="preserve"> </w:t>
            </w:r>
            <w:r w:rsidR="00C57580">
              <w:t>1</w:t>
            </w:r>
            <w:r w:rsidR="002104A3">
              <w:t>6</w:t>
            </w:r>
            <w:r w:rsidR="00C57580">
              <w:t xml:space="preserve"> </w:t>
            </w:r>
            <w:r w:rsidR="002104A3">
              <w:t>44</w:t>
            </w:r>
            <w:r w:rsidR="00C57580">
              <w:t>0</w:t>
            </w:r>
            <w:r w:rsidR="00517DCD" w:rsidRPr="00787860">
              <w:t xml:space="preserve"> </w:t>
            </w:r>
            <w:r w:rsidRPr="00787860">
              <w:t>грн</w:t>
            </w:r>
            <w:r w:rsidRPr="00292A71">
              <w:t>;</w:t>
            </w:r>
          </w:p>
          <w:p w:rsidR="00DB3A28" w:rsidRPr="00292A71" w:rsidRDefault="00DB3A28" w:rsidP="00C32647">
            <w:pPr>
              <w:spacing w:before="120" w:after="120"/>
              <w:ind w:left="57" w:right="57" w:firstLine="0"/>
              <w:textAlignment w:val="baseline"/>
              <w:rPr>
                <w:sz w:val="24"/>
              </w:rPr>
            </w:pPr>
            <w:r w:rsidRPr="00292A71">
              <w:rPr>
                <w:sz w:val="24"/>
              </w:rPr>
              <w:t xml:space="preserve">надбавка до посадового окладу за ранг відповідно до постанови Кабінету Міністрів України </w:t>
            </w:r>
            <w:r w:rsidRPr="00292A71">
              <w:rPr>
                <w:sz w:val="24"/>
              </w:rPr>
              <w:br/>
              <w:t xml:space="preserve">від 18.01.2017 № 15 «Питання оплати праці </w:t>
            </w:r>
            <w:r w:rsidR="00295617" w:rsidRPr="00292A71">
              <w:rPr>
                <w:sz w:val="24"/>
              </w:rPr>
              <w:t xml:space="preserve">працівників </w:t>
            </w:r>
            <w:r w:rsidRPr="00292A71">
              <w:rPr>
                <w:sz w:val="24"/>
              </w:rPr>
              <w:t>державних органів</w:t>
            </w:r>
            <w:r w:rsidR="009F073B" w:rsidRPr="00292A71">
              <w:rPr>
                <w:sz w:val="24"/>
              </w:rPr>
              <w:t>» (зі змінами)</w:t>
            </w:r>
            <w:r w:rsidRPr="00292A71">
              <w:rPr>
                <w:sz w:val="24"/>
              </w:rPr>
              <w:t>;</w:t>
            </w:r>
          </w:p>
          <w:p w:rsidR="00536933" w:rsidRPr="00292A71" w:rsidRDefault="00DB3A28" w:rsidP="00860ECF">
            <w:pPr>
              <w:pStyle w:val="rvps14"/>
              <w:spacing w:before="120" w:beforeAutospacing="0" w:after="120" w:afterAutospacing="0"/>
              <w:ind w:left="57" w:right="57"/>
            </w:pPr>
            <w:r w:rsidRPr="00292A71">
              <w:t>надбавки та доплати (відповідно до статті 52 Закону України «Про державну службу»)</w:t>
            </w:r>
          </w:p>
        </w:tc>
      </w:tr>
      <w:tr w:rsidR="008C364E" w:rsidRPr="00292A71" w:rsidTr="000728AB">
        <w:tc>
          <w:tcPr>
            <w:tcW w:w="4821" w:type="dxa"/>
            <w:gridSpan w:val="2"/>
          </w:tcPr>
          <w:p w:rsidR="008C364E" w:rsidRPr="00292A71" w:rsidRDefault="008C364E" w:rsidP="00860ECF">
            <w:pPr>
              <w:tabs>
                <w:tab w:val="left" w:pos="1342"/>
              </w:tabs>
              <w:spacing w:before="120" w:after="120"/>
              <w:ind w:left="57" w:right="57" w:firstLine="0"/>
              <w:rPr>
                <w:rStyle w:val="rvts15"/>
                <w:b/>
                <w:sz w:val="24"/>
              </w:rPr>
            </w:pPr>
            <w:r w:rsidRPr="00292A71">
              <w:rPr>
                <w:sz w:val="24"/>
                <w:lang w:eastAsia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10181" w:type="dxa"/>
          </w:tcPr>
          <w:p w:rsidR="00D80B48" w:rsidRPr="00DB776D" w:rsidRDefault="00C07C9D" w:rsidP="00D80B48">
            <w:pPr>
              <w:pStyle w:val="a7"/>
              <w:spacing w:before="120" w:after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C9D">
              <w:rPr>
                <w:rFonts w:ascii="Times New Roman" w:hAnsi="Times New Roman" w:cs="Times New Roman"/>
                <w:sz w:val="24"/>
                <w:szCs w:val="24"/>
              </w:rPr>
              <w:t>безстроково</w:t>
            </w:r>
            <w:proofErr w:type="spellEnd"/>
          </w:p>
          <w:p w:rsidR="003C171B" w:rsidRPr="00292A71" w:rsidRDefault="003C171B" w:rsidP="00860ECF">
            <w:pPr>
              <w:pStyle w:val="a7"/>
              <w:spacing w:before="120" w:after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2A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строк призначення особи, яка досягла 65-річного віку, становить один рік з правом повторного </w:t>
            </w:r>
            <w:r w:rsidRPr="00292A7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призначення без обов’язкового проведення конкурсу щороку</w:t>
            </w:r>
          </w:p>
        </w:tc>
      </w:tr>
      <w:tr w:rsidR="008C364E" w:rsidRPr="00292A71" w:rsidTr="000728AB">
        <w:tc>
          <w:tcPr>
            <w:tcW w:w="4821" w:type="dxa"/>
            <w:gridSpan w:val="2"/>
          </w:tcPr>
          <w:p w:rsidR="008C364E" w:rsidRPr="00292A71" w:rsidRDefault="008C364E" w:rsidP="00860ECF">
            <w:pPr>
              <w:tabs>
                <w:tab w:val="left" w:pos="1342"/>
              </w:tabs>
              <w:spacing w:before="120" w:after="120"/>
              <w:ind w:left="57" w:right="57" w:firstLine="0"/>
              <w:rPr>
                <w:rStyle w:val="rvts15"/>
                <w:b/>
                <w:sz w:val="24"/>
              </w:rPr>
            </w:pPr>
            <w:r w:rsidRPr="00292A71">
              <w:rPr>
                <w:sz w:val="24"/>
                <w:lang w:eastAsia="uk-UA"/>
              </w:rPr>
              <w:lastRenderedPageBreak/>
              <w:t xml:space="preserve">Перелік інформації, необхідної для участі </w:t>
            </w:r>
            <w:r w:rsidRPr="00292A71">
              <w:rPr>
                <w:sz w:val="24"/>
                <w:lang w:eastAsia="uk-UA"/>
              </w:rPr>
              <w:br/>
              <w:t>в конкурсі, та строк її подання</w:t>
            </w:r>
          </w:p>
        </w:tc>
        <w:tc>
          <w:tcPr>
            <w:tcW w:w="10181" w:type="dxa"/>
          </w:tcPr>
          <w:p w:rsidR="00D928F8" w:rsidRPr="005F2937" w:rsidRDefault="00D928F8" w:rsidP="00D928F8">
            <w:pPr>
              <w:ind w:firstLine="271"/>
              <w:rPr>
                <w:sz w:val="24"/>
              </w:rPr>
            </w:pPr>
            <w:r w:rsidRPr="005F2937">
              <w:rPr>
                <w:sz w:val="24"/>
              </w:rPr>
              <w:t>1)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 березня 2016 року № 246 (зі змінами) (далі – Порядок);</w:t>
            </w:r>
          </w:p>
          <w:p w:rsidR="00D928F8" w:rsidRPr="005F2937" w:rsidRDefault="00D928F8" w:rsidP="00D928F8">
            <w:pPr>
              <w:ind w:firstLine="271"/>
              <w:rPr>
                <w:sz w:val="24"/>
              </w:rPr>
            </w:pPr>
            <w:r w:rsidRPr="005F2937">
              <w:rPr>
                <w:sz w:val="24"/>
              </w:rPr>
              <w:t>2) резюме за формою згідно з додатком 2</w:t>
            </w:r>
            <w:r w:rsidRPr="005F2937">
              <w:rPr>
                <w:sz w:val="24"/>
                <w:vertAlign w:val="superscript"/>
              </w:rPr>
              <w:t>1</w:t>
            </w:r>
            <w:r w:rsidRPr="005F2937">
              <w:rPr>
                <w:sz w:val="24"/>
              </w:rPr>
              <w:t xml:space="preserve"> до Порядку, в якому обов’язково зазначається така інформація:</w:t>
            </w:r>
          </w:p>
          <w:p w:rsidR="00D928F8" w:rsidRPr="005F2937" w:rsidRDefault="00D928F8" w:rsidP="00D928F8">
            <w:pPr>
              <w:ind w:firstLine="271"/>
              <w:rPr>
                <w:sz w:val="24"/>
              </w:rPr>
            </w:pPr>
            <w:r w:rsidRPr="005F2937">
              <w:rPr>
                <w:sz w:val="24"/>
              </w:rPr>
              <w:t>прізвище, ім’я, по батькові кандидата;</w:t>
            </w:r>
          </w:p>
          <w:p w:rsidR="00D928F8" w:rsidRPr="005F2937" w:rsidRDefault="00D928F8" w:rsidP="00D928F8">
            <w:pPr>
              <w:ind w:firstLine="271"/>
              <w:rPr>
                <w:sz w:val="24"/>
              </w:rPr>
            </w:pPr>
            <w:r w:rsidRPr="005F2937">
              <w:rPr>
                <w:sz w:val="24"/>
              </w:rPr>
              <w:t>реквізити документа, що посвідчує особу та підтверджує громадянство України;</w:t>
            </w:r>
          </w:p>
          <w:p w:rsidR="00D928F8" w:rsidRPr="005F2937" w:rsidRDefault="00D928F8" w:rsidP="00D928F8">
            <w:pPr>
              <w:ind w:firstLine="271"/>
              <w:rPr>
                <w:sz w:val="24"/>
              </w:rPr>
            </w:pPr>
            <w:r w:rsidRPr="005F2937">
              <w:rPr>
                <w:sz w:val="24"/>
              </w:rPr>
              <w:t>підтвердження наявності відповідного ступеня вищої освіти;</w:t>
            </w:r>
          </w:p>
          <w:p w:rsidR="00D928F8" w:rsidRPr="005F2937" w:rsidRDefault="00D928F8" w:rsidP="00D928F8">
            <w:pPr>
              <w:ind w:firstLine="271"/>
              <w:rPr>
                <w:sz w:val="24"/>
              </w:rPr>
            </w:pPr>
            <w:r w:rsidRPr="005F2937">
              <w:rPr>
                <w:sz w:val="24"/>
              </w:rPr>
              <w:t xml:space="preserve">відомості про стаж роботи, стаж державної служби (за наявності), досвід роботи на відповідних посадах у відповідній сфері, визначеній в умовах проведення конкурсу, та на керівних посадах </w:t>
            </w:r>
            <w:r w:rsidR="00F57F2D">
              <w:rPr>
                <w:sz w:val="24"/>
              </w:rPr>
              <w:br/>
            </w:r>
            <w:r w:rsidRPr="005F2937">
              <w:rPr>
                <w:sz w:val="24"/>
              </w:rPr>
              <w:t>(за наявності відповідних вимог);</w:t>
            </w:r>
          </w:p>
          <w:p w:rsidR="00D928F8" w:rsidRPr="005F2937" w:rsidRDefault="00D928F8" w:rsidP="00D928F8">
            <w:pPr>
              <w:ind w:firstLine="271"/>
              <w:rPr>
                <w:sz w:val="24"/>
              </w:rPr>
            </w:pPr>
            <w:r w:rsidRPr="005F2937">
              <w:rPr>
                <w:sz w:val="24"/>
              </w:rPr>
              <w:t>3) заява,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D928F8" w:rsidRPr="005F2937" w:rsidRDefault="00D928F8" w:rsidP="00D928F8">
            <w:pPr>
              <w:ind w:firstLine="271"/>
              <w:rPr>
                <w:sz w:val="24"/>
              </w:rPr>
            </w:pPr>
            <w:r w:rsidRPr="005F2937">
              <w:rPr>
                <w:sz w:val="24"/>
              </w:rPr>
              <w:t>Подача додатків до заяви не є обов’язковою.</w:t>
            </w:r>
          </w:p>
          <w:p w:rsidR="00D928F8" w:rsidRPr="005F2937" w:rsidRDefault="00D928F8" w:rsidP="00D928F8">
            <w:pPr>
              <w:ind w:firstLine="271"/>
              <w:rPr>
                <w:sz w:val="24"/>
              </w:rPr>
            </w:pPr>
            <w:r w:rsidRPr="005F2937">
              <w:rPr>
                <w:sz w:val="24"/>
              </w:rPr>
              <w:t>3</w:t>
            </w:r>
            <w:r w:rsidRPr="005F2937">
              <w:rPr>
                <w:sz w:val="24"/>
                <w:vertAlign w:val="superscript"/>
              </w:rPr>
              <w:t>1</w:t>
            </w:r>
            <w:r w:rsidRPr="005F2937">
              <w:rPr>
                <w:sz w:val="24"/>
              </w:rPr>
              <w:t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D928F8" w:rsidRPr="005F2937" w:rsidRDefault="00D928F8" w:rsidP="00D928F8">
            <w:pPr>
              <w:ind w:firstLine="271"/>
              <w:rPr>
                <w:sz w:val="24"/>
              </w:rPr>
            </w:pPr>
          </w:p>
          <w:p w:rsidR="00D928F8" w:rsidRPr="005F2937" w:rsidRDefault="00D928F8" w:rsidP="00D928F8">
            <w:pPr>
              <w:ind w:firstLine="271"/>
              <w:rPr>
                <w:sz w:val="24"/>
              </w:rPr>
            </w:pPr>
            <w:r w:rsidRPr="005F2937">
              <w:rPr>
                <w:sz w:val="24"/>
              </w:rPr>
              <w:t>Інформація подається через Єдиний портал вакансій державної служби</w:t>
            </w:r>
          </w:p>
          <w:p w:rsidR="008C364E" w:rsidRPr="00292A71" w:rsidRDefault="00C24760" w:rsidP="005D12CC">
            <w:pPr>
              <w:pStyle w:val="rvps2"/>
              <w:spacing w:before="120" w:beforeAutospacing="0" w:after="120" w:afterAutospacing="0"/>
              <w:ind w:left="57" w:right="57"/>
              <w:jc w:val="both"/>
              <w:rPr>
                <w:b/>
                <w:lang w:val="uk-UA"/>
              </w:rPr>
            </w:pPr>
            <w:r>
              <w:rPr>
                <w:b/>
              </w:rPr>
              <w:t xml:space="preserve">з </w:t>
            </w:r>
            <w:r w:rsidR="005D12CC">
              <w:rPr>
                <w:b/>
                <w:lang w:val="uk-UA"/>
              </w:rPr>
              <w:t>18 лютого</w:t>
            </w:r>
            <w:r w:rsidR="005915E7">
              <w:rPr>
                <w:b/>
              </w:rPr>
              <w:t xml:space="preserve"> 2022</w:t>
            </w:r>
            <w:r w:rsidR="005003B7" w:rsidRPr="00D32D1D">
              <w:rPr>
                <w:b/>
              </w:rPr>
              <w:t xml:space="preserve"> року по 1</w:t>
            </w:r>
            <w:r w:rsidR="005D12CC">
              <w:rPr>
                <w:b/>
                <w:lang w:val="uk-UA"/>
              </w:rPr>
              <w:t>5</w:t>
            </w:r>
            <w:r w:rsidR="005003B7" w:rsidRPr="00D32D1D">
              <w:rPr>
                <w:b/>
              </w:rPr>
              <w:t xml:space="preserve"> год. </w:t>
            </w:r>
            <w:r w:rsidR="005D12CC">
              <w:rPr>
                <w:b/>
                <w:lang w:val="uk-UA"/>
              </w:rPr>
              <w:t>45</w:t>
            </w:r>
            <w:r w:rsidR="005003B7" w:rsidRPr="00D32D1D">
              <w:rPr>
                <w:b/>
              </w:rPr>
              <w:t xml:space="preserve"> </w:t>
            </w:r>
            <w:proofErr w:type="spellStart"/>
            <w:r w:rsidR="005003B7" w:rsidRPr="00D32D1D">
              <w:rPr>
                <w:b/>
              </w:rPr>
              <w:t>хв</w:t>
            </w:r>
            <w:proofErr w:type="spellEnd"/>
            <w:r w:rsidR="005003B7" w:rsidRPr="00D32D1D">
              <w:rPr>
                <w:b/>
              </w:rPr>
              <w:t xml:space="preserve">. </w:t>
            </w:r>
            <w:r w:rsidR="005D12CC">
              <w:rPr>
                <w:b/>
                <w:lang w:val="uk-UA"/>
              </w:rPr>
              <w:t>25 лютого</w:t>
            </w:r>
            <w:r w:rsidR="005915E7">
              <w:rPr>
                <w:b/>
              </w:rPr>
              <w:t xml:space="preserve"> 2022</w:t>
            </w:r>
            <w:r w:rsidR="005003B7" w:rsidRPr="00D32D1D">
              <w:rPr>
                <w:b/>
              </w:rPr>
              <w:t xml:space="preserve"> року</w:t>
            </w:r>
          </w:p>
        </w:tc>
      </w:tr>
      <w:tr w:rsidR="00277FE7" w:rsidRPr="00292A71" w:rsidTr="000728AB">
        <w:tc>
          <w:tcPr>
            <w:tcW w:w="4821" w:type="dxa"/>
            <w:gridSpan w:val="2"/>
          </w:tcPr>
          <w:p w:rsidR="00277FE7" w:rsidRPr="00292A71" w:rsidRDefault="00277FE7" w:rsidP="00860ECF">
            <w:pPr>
              <w:widowControl w:val="0"/>
              <w:tabs>
                <w:tab w:val="left" w:pos="1342"/>
              </w:tabs>
              <w:spacing w:before="120" w:after="120"/>
              <w:ind w:left="57" w:right="57" w:firstLine="0"/>
              <w:rPr>
                <w:sz w:val="24"/>
                <w:lang w:eastAsia="uk-UA"/>
              </w:rPr>
            </w:pPr>
            <w:r w:rsidRPr="00292A71">
              <w:rPr>
                <w:sz w:val="24"/>
                <w:lang w:eastAsia="uk-UA"/>
              </w:rPr>
              <w:t>Додаткові (необов</w:t>
            </w:r>
            <w:r w:rsidR="0054651F" w:rsidRPr="00292A71">
              <w:rPr>
                <w:sz w:val="24"/>
                <w:lang w:eastAsia="uk-UA"/>
              </w:rPr>
              <w:t>’</w:t>
            </w:r>
            <w:r w:rsidRPr="00292A71">
              <w:rPr>
                <w:sz w:val="24"/>
                <w:lang w:eastAsia="uk-UA"/>
              </w:rPr>
              <w:t xml:space="preserve">язкові) документи </w:t>
            </w:r>
          </w:p>
        </w:tc>
        <w:tc>
          <w:tcPr>
            <w:tcW w:w="10181" w:type="dxa"/>
          </w:tcPr>
          <w:p w:rsidR="0054651F" w:rsidRPr="00292A71" w:rsidRDefault="0054651F" w:rsidP="00860ECF">
            <w:pPr>
              <w:pStyle w:val="rvps2"/>
              <w:spacing w:before="120" w:beforeAutospacing="0" w:after="120" w:afterAutospacing="0"/>
              <w:ind w:left="57" w:right="57"/>
              <w:jc w:val="both"/>
              <w:rPr>
                <w:lang w:val="uk-UA"/>
              </w:rPr>
            </w:pPr>
            <w:r w:rsidRPr="00292A71">
              <w:rPr>
                <w:lang w:val="uk-UA"/>
              </w:rPr>
              <w:t xml:space="preserve">заява щодо забезпечення розумним пристосуванням за формою згідно з додатком 3 до Порядку проведення конкурсу на зайняття посад державної служби. </w:t>
            </w:r>
          </w:p>
          <w:p w:rsidR="00277FE7" w:rsidRPr="00292A71" w:rsidRDefault="0054651F" w:rsidP="00860ECF">
            <w:pPr>
              <w:pStyle w:val="rvps2"/>
              <w:spacing w:before="120" w:beforeAutospacing="0" w:after="120" w:afterAutospacing="0"/>
              <w:ind w:left="57" w:right="57"/>
              <w:jc w:val="both"/>
              <w:rPr>
                <w:lang w:val="uk-UA"/>
              </w:rPr>
            </w:pPr>
            <w:r w:rsidRPr="00292A71">
              <w:rPr>
                <w:lang w:val="uk-UA"/>
              </w:rPr>
              <w:t>Особа, яка бажає взяти участь у конкурсі, може додати до заяви про участь у конкурсі іншу інформацію, у тому числі інформацію про підтвердження досвіду роботи, про попередні результати тестування тощо</w:t>
            </w:r>
          </w:p>
        </w:tc>
      </w:tr>
      <w:tr w:rsidR="00277FE7" w:rsidRPr="00292A71" w:rsidTr="000728AB">
        <w:tc>
          <w:tcPr>
            <w:tcW w:w="4821" w:type="dxa"/>
            <w:gridSpan w:val="2"/>
          </w:tcPr>
          <w:p w:rsidR="000C629D" w:rsidRPr="00292A71" w:rsidRDefault="000C629D" w:rsidP="000C629D">
            <w:pPr>
              <w:tabs>
                <w:tab w:val="left" w:pos="1342"/>
              </w:tabs>
              <w:spacing w:before="60" w:after="60"/>
              <w:ind w:left="57" w:right="57" w:firstLine="0"/>
              <w:rPr>
                <w:sz w:val="24"/>
              </w:rPr>
            </w:pPr>
            <w:r w:rsidRPr="00292A71">
              <w:rPr>
                <w:sz w:val="24"/>
              </w:rPr>
              <w:t xml:space="preserve">Дата і час початку проведення тестування кандидатів. Місце або спосіб проведення тестування. </w:t>
            </w:r>
          </w:p>
          <w:p w:rsidR="00D762FF" w:rsidRPr="00292A71" w:rsidRDefault="00D762FF" w:rsidP="00D762FF">
            <w:pPr>
              <w:tabs>
                <w:tab w:val="left" w:pos="1342"/>
              </w:tabs>
              <w:ind w:left="57" w:right="57" w:firstLine="0"/>
              <w:rPr>
                <w:sz w:val="24"/>
              </w:rPr>
            </w:pPr>
          </w:p>
          <w:p w:rsidR="00D762FF" w:rsidRPr="00292A71" w:rsidRDefault="00D762FF" w:rsidP="00D762FF">
            <w:pPr>
              <w:tabs>
                <w:tab w:val="left" w:pos="1342"/>
              </w:tabs>
              <w:ind w:left="57" w:right="57" w:firstLine="0"/>
              <w:rPr>
                <w:sz w:val="24"/>
              </w:rPr>
            </w:pPr>
          </w:p>
          <w:p w:rsidR="000C629D" w:rsidRPr="00292A71" w:rsidRDefault="000C629D" w:rsidP="000C629D">
            <w:pPr>
              <w:tabs>
                <w:tab w:val="left" w:pos="1342"/>
              </w:tabs>
              <w:spacing w:before="60" w:after="60"/>
              <w:ind w:left="57" w:right="57" w:firstLine="0"/>
              <w:rPr>
                <w:sz w:val="24"/>
              </w:rPr>
            </w:pPr>
            <w:r w:rsidRPr="00292A71">
              <w:rPr>
                <w:sz w:val="24"/>
              </w:rPr>
              <w:t xml:space="preserve">Місце або спосіб проведення співбесіди (із зазначенням електронної платформи для комунікації дистанційно). </w:t>
            </w:r>
          </w:p>
          <w:p w:rsidR="00D762FF" w:rsidRPr="00292A71" w:rsidRDefault="00D762FF" w:rsidP="00D762FF">
            <w:pPr>
              <w:tabs>
                <w:tab w:val="left" w:pos="1342"/>
              </w:tabs>
              <w:ind w:left="57" w:right="57" w:firstLine="0"/>
              <w:rPr>
                <w:sz w:val="24"/>
              </w:rPr>
            </w:pPr>
          </w:p>
          <w:p w:rsidR="00D762FF" w:rsidRPr="00292A71" w:rsidRDefault="00D762FF" w:rsidP="00D762FF">
            <w:pPr>
              <w:tabs>
                <w:tab w:val="left" w:pos="1342"/>
              </w:tabs>
              <w:ind w:left="57" w:right="57" w:firstLine="0"/>
              <w:rPr>
                <w:sz w:val="24"/>
              </w:rPr>
            </w:pPr>
          </w:p>
          <w:p w:rsidR="007D6336" w:rsidRPr="00292A71" w:rsidRDefault="007D6336" w:rsidP="00D762FF">
            <w:pPr>
              <w:tabs>
                <w:tab w:val="left" w:pos="1342"/>
              </w:tabs>
              <w:ind w:left="57" w:right="57" w:firstLine="0"/>
              <w:rPr>
                <w:sz w:val="24"/>
              </w:rPr>
            </w:pPr>
          </w:p>
          <w:p w:rsidR="00277FE7" w:rsidRPr="00292A71" w:rsidRDefault="000C629D" w:rsidP="00D762FF">
            <w:pPr>
              <w:tabs>
                <w:tab w:val="left" w:pos="1342"/>
              </w:tabs>
              <w:spacing w:after="120"/>
              <w:ind w:left="57" w:right="57" w:firstLine="0"/>
              <w:rPr>
                <w:rStyle w:val="rvts15"/>
                <w:b/>
                <w:sz w:val="24"/>
              </w:rPr>
            </w:pPr>
            <w:r w:rsidRPr="00292A71">
              <w:rPr>
                <w:sz w:val="24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10181" w:type="dxa"/>
          </w:tcPr>
          <w:p w:rsidR="000C629D" w:rsidRPr="00292A71" w:rsidRDefault="005D12CC" w:rsidP="000C629D">
            <w:pPr>
              <w:widowControl w:val="0"/>
              <w:spacing w:before="60" w:after="60"/>
              <w:ind w:left="57" w:right="57" w:firstLine="0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02 березня</w:t>
            </w:r>
            <w:r w:rsidR="005915E7">
              <w:rPr>
                <w:b/>
                <w:sz w:val="24"/>
              </w:rPr>
              <w:t xml:space="preserve"> 2022</w:t>
            </w:r>
            <w:r w:rsidR="005003B7" w:rsidRPr="004F097D">
              <w:rPr>
                <w:b/>
                <w:sz w:val="24"/>
              </w:rPr>
              <w:t xml:space="preserve"> року</w:t>
            </w:r>
            <w:r w:rsidR="005003B7" w:rsidRPr="008015CF">
              <w:rPr>
                <w:b/>
                <w:color w:val="FF0000"/>
                <w:sz w:val="24"/>
              </w:rPr>
              <w:t xml:space="preserve"> </w:t>
            </w:r>
            <w:r w:rsidR="005003B7" w:rsidRPr="00292A71">
              <w:rPr>
                <w:b/>
                <w:sz w:val="24"/>
              </w:rPr>
              <w:t xml:space="preserve">о </w:t>
            </w:r>
            <w:r>
              <w:rPr>
                <w:b/>
                <w:sz w:val="24"/>
              </w:rPr>
              <w:t>09</w:t>
            </w:r>
            <w:r w:rsidR="005003B7" w:rsidRPr="00292A71">
              <w:rPr>
                <w:b/>
                <w:sz w:val="24"/>
              </w:rPr>
              <w:t xml:space="preserve"> год. </w:t>
            </w:r>
            <w:r>
              <w:rPr>
                <w:b/>
                <w:sz w:val="24"/>
              </w:rPr>
              <w:t>00</w:t>
            </w:r>
            <w:r w:rsidR="005003B7" w:rsidRPr="00292A71">
              <w:rPr>
                <w:b/>
                <w:sz w:val="24"/>
              </w:rPr>
              <w:t xml:space="preserve"> хв.</w:t>
            </w:r>
            <w:r w:rsidR="000C629D" w:rsidRPr="00292A71">
              <w:rPr>
                <w:sz w:val="24"/>
              </w:rPr>
              <w:t xml:space="preserve"> – тестування проводиться </w:t>
            </w:r>
            <w:r w:rsidR="000C629D" w:rsidRPr="00292A71">
              <w:rPr>
                <w:b/>
                <w:sz w:val="24"/>
              </w:rPr>
              <w:t>дистанційно</w:t>
            </w:r>
            <w:r w:rsidR="000C629D" w:rsidRPr="00292A71">
              <w:rPr>
                <w:sz w:val="24"/>
              </w:rPr>
              <w:t xml:space="preserve"> шляхом використання кандидатом комп’ютерної техніки та підключення через особистий кабінет на Єдиному порталі вакансій державної служби</w:t>
            </w:r>
          </w:p>
          <w:p w:rsidR="003C171B" w:rsidRDefault="003C171B" w:rsidP="003C171B">
            <w:pPr>
              <w:pStyle w:val="a6"/>
              <w:spacing w:before="12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F6B38" w:rsidRDefault="009F6B38" w:rsidP="009F6B38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629D" w:rsidRPr="00292A71" w:rsidRDefault="000C629D" w:rsidP="000C629D">
            <w:pPr>
              <w:pStyle w:val="a6"/>
              <w:spacing w:before="60" w:after="60"/>
              <w:ind w:left="57" w:right="57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292A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співбесіда з конкурсною комісією проводиться </w:t>
            </w:r>
            <w:r w:rsidRPr="00292A7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дистанційно</w:t>
            </w:r>
            <w:r w:rsidRPr="00292A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92A7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з використанням програми </w:t>
            </w:r>
            <w:proofErr w:type="spellStart"/>
            <w:r w:rsidRPr="00292A7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Cisco</w:t>
            </w:r>
            <w:proofErr w:type="spellEnd"/>
            <w:r w:rsidRPr="00292A7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2A7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Webex</w:t>
            </w:r>
            <w:proofErr w:type="spellEnd"/>
            <w:r w:rsidRPr="00292A7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2A7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Meetings</w:t>
            </w:r>
            <w:proofErr w:type="spellEnd"/>
          </w:p>
          <w:p w:rsidR="003C171B" w:rsidRPr="00292A71" w:rsidRDefault="003C171B" w:rsidP="003C171B">
            <w:pPr>
              <w:pStyle w:val="a6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171B" w:rsidRPr="00292A71" w:rsidRDefault="003C171B" w:rsidP="003C171B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629D" w:rsidRPr="00292A71" w:rsidRDefault="000C629D" w:rsidP="003C171B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629D" w:rsidRPr="00292A71" w:rsidRDefault="000C629D" w:rsidP="003C171B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762FF" w:rsidRPr="00292A71" w:rsidRDefault="005326BC" w:rsidP="005326BC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2A71">
              <w:rPr>
                <w:rFonts w:ascii="Times New Roman" w:hAnsi="Times New Roman"/>
                <w:sz w:val="24"/>
                <w:szCs w:val="24"/>
                <w:lang w:val="uk-UA"/>
              </w:rPr>
              <w:t>Міністерство енергетики України, вул. Хрещатик, 30, м. Київ,</w:t>
            </w:r>
          </w:p>
        </w:tc>
      </w:tr>
      <w:tr w:rsidR="00B54847" w:rsidRPr="00292A71" w:rsidTr="000728AB">
        <w:tc>
          <w:tcPr>
            <w:tcW w:w="4821" w:type="dxa"/>
            <w:gridSpan w:val="2"/>
          </w:tcPr>
          <w:p w:rsidR="00B54847" w:rsidRPr="00292A71" w:rsidRDefault="00B54847" w:rsidP="00B54847">
            <w:pPr>
              <w:tabs>
                <w:tab w:val="left" w:pos="1342"/>
              </w:tabs>
              <w:spacing w:before="120" w:after="120"/>
              <w:ind w:left="57" w:right="57" w:firstLine="0"/>
              <w:rPr>
                <w:rStyle w:val="rvts15"/>
                <w:b/>
                <w:sz w:val="24"/>
              </w:rPr>
            </w:pPr>
            <w:r w:rsidRPr="00292A71">
              <w:rPr>
                <w:sz w:val="24"/>
                <w:lang w:eastAsia="uk-UA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10181" w:type="dxa"/>
          </w:tcPr>
          <w:p w:rsidR="00850E53" w:rsidRDefault="00850E53" w:rsidP="00850E53">
            <w:pPr>
              <w:ind w:left="127" w:firstLine="0"/>
              <w:rPr>
                <w:sz w:val="24"/>
              </w:rPr>
            </w:pPr>
            <w:r w:rsidRPr="00D90A81">
              <w:rPr>
                <w:sz w:val="24"/>
              </w:rPr>
              <w:t>Федосєєва Наталія Юріївна</w:t>
            </w:r>
            <w:r w:rsidRPr="0013193B">
              <w:rPr>
                <w:sz w:val="24"/>
              </w:rPr>
              <w:t xml:space="preserve">, </w:t>
            </w:r>
          </w:p>
          <w:p w:rsidR="00850E53" w:rsidRDefault="00850E53" w:rsidP="00850E53">
            <w:pPr>
              <w:ind w:left="127" w:firstLine="0"/>
              <w:rPr>
                <w:sz w:val="24"/>
              </w:rPr>
            </w:pPr>
            <w:r w:rsidRPr="0013193B">
              <w:rPr>
                <w:sz w:val="24"/>
              </w:rPr>
              <w:t>тел.</w:t>
            </w:r>
            <w:r>
              <w:rPr>
                <w:sz w:val="24"/>
              </w:rPr>
              <w:t xml:space="preserve"> </w:t>
            </w:r>
            <w:r w:rsidRPr="00B165E5">
              <w:rPr>
                <w:sz w:val="24"/>
              </w:rPr>
              <w:t xml:space="preserve">(044) </w:t>
            </w:r>
            <w:r>
              <w:rPr>
                <w:sz w:val="24"/>
              </w:rPr>
              <w:t>594-59-19</w:t>
            </w:r>
            <w:r w:rsidRPr="0013193B">
              <w:rPr>
                <w:sz w:val="24"/>
              </w:rPr>
              <w:t>,</w:t>
            </w:r>
          </w:p>
          <w:p w:rsidR="00B54847" w:rsidRPr="00292A71" w:rsidRDefault="00850E53" w:rsidP="00850E53">
            <w:pPr>
              <w:ind w:left="127" w:firstLine="0"/>
            </w:pPr>
            <w:r w:rsidRPr="000A0696">
              <w:rPr>
                <w:sz w:val="24"/>
              </w:rPr>
              <w:t>e</w:t>
            </w:r>
            <w:r w:rsidRPr="00717C72">
              <w:rPr>
                <w:sz w:val="24"/>
              </w:rPr>
              <w:t>-</w:t>
            </w:r>
            <w:proofErr w:type="spellStart"/>
            <w:r w:rsidRPr="000A0696">
              <w:rPr>
                <w:sz w:val="24"/>
              </w:rPr>
              <w:t>mail</w:t>
            </w:r>
            <w:proofErr w:type="spellEnd"/>
            <w:r w:rsidRPr="00717C72">
              <w:rPr>
                <w:sz w:val="24"/>
              </w:rPr>
              <w:t>:</w:t>
            </w:r>
            <w:r w:rsidRPr="0013193B">
              <w:rPr>
                <w:sz w:val="24"/>
              </w:rPr>
              <w:t xml:space="preserve"> </w:t>
            </w:r>
            <w:r w:rsidRPr="00D90A81">
              <w:rPr>
                <w:sz w:val="24"/>
              </w:rPr>
              <w:t>natalia.fedoseeva@mev.gov.ua</w:t>
            </w:r>
          </w:p>
        </w:tc>
      </w:tr>
      <w:tr w:rsidR="00B54847" w:rsidRPr="00292A71" w:rsidTr="000728AB">
        <w:tc>
          <w:tcPr>
            <w:tcW w:w="15002" w:type="dxa"/>
            <w:gridSpan w:val="3"/>
          </w:tcPr>
          <w:p w:rsidR="00B54847" w:rsidRPr="00292A71" w:rsidRDefault="00B54847" w:rsidP="00B54847">
            <w:pPr>
              <w:pStyle w:val="rvps12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292A71">
              <w:rPr>
                <w:b/>
              </w:rPr>
              <w:t>Кваліфікаційні вимоги</w:t>
            </w:r>
          </w:p>
        </w:tc>
      </w:tr>
      <w:tr w:rsidR="00B54847" w:rsidRPr="00292A71" w:rsidTr="000728AB">
        <w:tc>
          <w:tcPr>
            <w:tcW w:w="445" w:type="dxa"/>
          </w:tcPr>
          <w:p w:rsidR="00B54847" w:rsidRPr="00292A71" w:rsidRDefault="00B54847" w:rsidP="00B54847">
            <w:pPr>
              <w:pStyle w:val="rvps12"/>
              <w:spacing w:before="120" w:beforeAutospacing="0" w:after="120" w:afterAutospacing="0"/>
              <w:ind w:left="57" w:right="57"/>
            </w:pPr>
            <w:r w:rsidRPr="00292A71">
              <w:t>1</w:t>
            </w:r>
          </w:p>
        </w:tc>
        <w:tc>
          <w:tcPr>
            <w:tcW w:w="4376" w:type="dxa"/>
          </w:tcPr>
          <w:p w:rsidR="00B54847" w:rsidRPr="00292A71" w:rsidRDefault="00B54847" w:rsidP="00B54847">
            <w:pPr>
              <w:pStyle w:val="rvps14"/>
              <w:spacing w:before="120" w:beforeAutospacing="0" w:after="120" w:afterAutospacing="0"/>
              <w:ind w:left="57" w:right="57"/>
            </w:pPr>
            <w:r w:rsidRPr="00292A71">
              <w:t>Освіта</w:t>
            </w:r>
          </w:p>
        </w:tc>
        <w:tc>
          <w:tcPr>
            <w:tcW w:w="10181" w:type="dxa"/>
          </w:tcPr>
          <w:p w:rsidR="00B54847" w:rsidRPr="00292A71" w:rsidRDefault="00DB776D" w:rsidP="00517DCD">
            <w:pPr>
              <w:ind w:left="128" w:right="125" w:firstLine="0"/>
              <w:rPr>
                <w:sz w:val="24"/>
              </w:rPr>
            </w:pPr>
            <w:r w:rsidRPr="00DB776D">
              <w:rPr>
                <w:sz w:val="24"/>
              </w:rPr>
              <w:t xml:space="preserve">вища освіта за освітнім ступенем не нижче </w:t>
            </w:r>
            <w:r w:rsidR="00517DCD">
              <w:rPr>
                <w:sz w:val="24"/>
              </w:rPr>
              <w:t>магістра</w:t>
            </w:r>
          </w:p>
        </w:tc>
      </w:tr>
      <w:tr w:rsidR="00B54847" w:rsidRPr="00292A71" w:rsidTr="000728AB">
        <w:tc>
          <w:tcPr>
            <w:tcW w:w="445" w:type="dxa"/>
          </w:tcPr>
          <w:p w:rsidR="00B54847" w:rsidRPr="00292A71" w:rsidRDefault="00B54847" w:rsidP="00B54847">
            <w:pPr>
              <w:pStyle w:val="rvps12"/>
              <w:spacing w:before="120" w:beforeAutospacing="0" w:after="120" w:afterAutospacing="0"/>
              <w:ind w:left="57" w:right="57"/>
            </w:pPr>
            <w:r w:rsidRPr="00292A71">
              <w:t>2</w:t>
            </w:r>
          </w:p>
        </w:tc>
        <w:tc>
          <w:tcPr>
            <w:tcW w:w="4376" w:type="dxa"/>
          </w:tcPr>
          <w:p w:rsidR="00B54847" w:rsidRPr="00292A71" w:rsidRDefault="00B54847" w:rsidP="00B54847">
            <w:pPr>
              <w:pStyle w:val="rvps14"/>
              <w:spacing w:before="120" w:beforeAutospacing="0" w:after="120" w:afterAutospacing="0"/>
              <w:ind w:left="57" w:right="57"/>
            </w:pPr>
            <w:r w:rsidRPr="00292A71">
              <w:t>Досвід роботи</w:t>
            </w:r>
          </w:p>
        </w:tc>
        <w:tc>
          <w:tcPr>
            <w:tcW w:w="10181" w:type="dxa"/>
          </w:tcPr>
          <w:p w:rsidR="00B54847" w:rsidRPr="00292A71" w:rsidRDefault="00517DCD" w:rsidP="00872C15">
            <w:pPr>
              <w:pStyle w:val="rvps14"/>
              <w:spacing w:before="120" w:beforeAutospacing="0" w:after="120" w:afterAutospacing="0"/>
              <w:ind w:left="128" w:right="57"/>
              <w:jc w:val="both"/>
            </w:pPr>
            <w:r w:rsidRPr="00517DCD"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B54847" w:rsidRPr="00292A71" w:rsidTr="000728AB">
        <w:tc>
          <w:tcPr>
            <w:tcW w:w="445" w:type="dxa"/>
          </w:tcPr>
          <w:p w:rsidR="00B54847" w:rsidRPr="00292A71" w:rsidRDefault="00B54847" w:rsidP="00B54847">
            <w:pPr>
              <w:pStyle w:val="rvps12"/>
              <w:spacing w:before="120" w:beforeAutospacing="0" w:after="120" w:afterAutospacing="0"/>
              <w:ind w:left="57" w:right="57"/>
            </w:pPr>
            <w:r w:rsidRPr="00292A71">
              <w:t>3</w:t>
            </w:r>
          </w:p>
        </w:tc>
        <w:tc>
          <w:tcPr>
            <w:tcW w:w="4376" w:type="dxa"/>
          </w:tcPr>
          <w:p w:rsidR="00B54847" w:rsidRPr="00292A71" w:rsidRDefault="00B54847" w:rsidP="00B54847">
            <w:pPr>
              <w:pStyle w:val="rvps14"/>
              <w:spacing w:before="120" w:beforeAutospacing="0" w:after="120" w:afterAutospacing="0"/>
              <w:ind w:left="57" w:right="57"/>
            </w:pPr>
            <w:r w:rsidRPr="00292A71">
              <w:t>Володіння державною мовою</w:t>
            </w:r>
          </w:p>
        </w:tc>
        <w:tc>
          <w:tcPr>
            <w:tcW w:w="10181" w:type="dxa"/>
          </w:tcPr>
          <w:p w:rsidR="00B54847" w:rsidRPr="00292A71" w:rsidRDefault="00B54847" w:rsidP="00872C15">
            <w:pPr>
              <w:pStyle w:val="rvps14"/>
              <w:spacing w:before="120" w:beforeAutospacing="0" w:after="120" w:afterAutospacing="0"/>
              <w:ind w:left="128" w:right="57"/>
            </w:pPr>
            <w:r w:rsidRPr="00292A71">
              <w:rPr>
                <w:rStyle w:val="rvts0"/>
              </w:rPr>
              <w:t>вільне володіння державною мовою</w:t>
            </w:r>
          </w:p>
        </w:tc>
      </w:tr>
      <w:tr w:rsidR="00B54847" w:rsidRPr="00292A71" w:rsidTr="000728AB">
        <w:trPr>
          <w:trHeight w:val="420"/>
        </w:trPr>
        <w:tc>
          <w:tcPr>
            <w:tcW w:w="15002" w:type="dxa"/>
            <w:gridSpan w:val="3"/>
            <w:vAlign w:val="center"/>
          </w:tcPr>
          <w:p w:rsidR="00B54847" w:rsidRPr="00292A71" w:rsidRDefault="00B54847" w:rsidP="00B54847">
            <w:pPr>
              <w:pStyle w:val="rvps12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292A71">
              <w:rPr>
                <w:b/>
              </w:rPr>
              <w:t>Вимоги до компетентності</w:t>
            </w:r>
          </w:p>
        </w:tc>
      </w:tr>
      <w:tr w:rsidR="00B54847" w:rsidRPr="00292A71" w:rsidTr="000728AB">
        <w:trPr>
          <w:trHeight w:val="405"/>
        </w:trPr>
        <w:tc>
          <w:tcPr>
            <w:tcW w:w="4821" w:type="dxa"/>
            <w:gridSpan w:val="2"/>
            <w:vAlign w:val="center"/>
          </w:tcPr>
          <w:p w:rsidR="00B54847" w:rsidRPr="00292A71" w:rsidRDefault="00B54847" w:rsidP="00B54847">
            <w:pPr>
              <w:pStyle w:val="rvps12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292A71">
              <w:rPr>
                <w:b/>
              </w:rPr>
              <w:t>Вимога</w:t>
            </w:r>
          </w:p>
        </w:tc>
        <w:tc>
          <w:tcPr>
            <w:tcW w:w="10181" w:type="dxa"/>
            <w:vAlign w:val="center"/>
          </w:tcPr>
          <w:p w:rsidR="00B54847" w:rsidRPr="00292A71" w:rsidRDefault="00B54847" w:rsidP="00B54847">
            <w:pPr>
              <w:pStyle w:val="rvps12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292A71">
              <w:rPr>
                <w:b/>
              </w:rPr>
              <w:t>Компоненти вимоги</w:t>
            </w:r>
          </w:p>
        </w:tc>
      </w:tr>
      <w:tr w:rsidR="002104A3" w:rsidRPr="00292A71" w:rsidTr="000728AB">
        <w:tc>
          <w:tcPr>
            <w:tcW w:w="445" w:type="dxa"/>
          </w:tcPr>
          <w:p w:rsidR="002104A3" w:rsidRPr="00292A71" w:rsidRDefault="002104A3" w:rsidP="002104A3">
            <w:pPr>
              <w:pStyle w:val="rvps12"/>
              <w:spacing w:before="120" w:beforeAutospacing="0" w:after="120" w:afterAutospacing="0"/>
              <w:ind w:left="57" w:right="57"/>
            </w:pPr>
            <w:r w:rsidRPr="00292A71">
              <w:lastRenderedPageBreak/>
              <w:t>1</w:t>
            </w:r>
          </w:p>
        </w:tc>
        <w:tc>
          <w:tcPr>
            <w:tcW w:w="4376" w:type="dxa"/>
          </w:tcPr>
          <w:p w:rsidR="002104A3" w:rsidRPr="00292A71" w:rsidRDefault="002104A3" w:rsidP="00210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39"/>
              </w:tabs>
              <w:ind w:right="106" w:firstLine="0"/>
              <w:rPr>
                <w:sz w:val="24"/>
              </w:rPr>
            </w:pPr>
            <w:r w:rsidRPr="00517DCD">
              <w:rPr>
                <w:sz w:val="24"/>
              </w:rPr>
              <w:t>Лідерство</w:t>
            </w:r>
          </w:p>
        </w:tc>
        <w:tc>
          <w:tcPr>
            <w:tcW w:w="10181" w:type="dxa"/>
          </w:tcPr>
          <w:p w:rsidR="002104A3" w:rsidRPr="00517DCD" w:rsidRDefault="002104A3" w:rsidP="002104A3">
            <w:pPr>
              <w:widowControl w:val="0"/>
              <w:tabs>
                <w:tab w:val="left" w:pos="262"/>
                <w:tab w:val="left" w:pos="300"/>
                <w:tab w:val="left" w:pos="384"/>
              </w:tabs>
              <w:ind w:left="141" w:right="272" w:firstLine="0"/>
              <w:rPr>
                <w:color w:val="000000"/>
                <w:sz w:val="24"/>
              </w:rPr>
            </w:pPr>
            <w:r w:rsidRPr="00517DCD">
              <w:rPr>
                <w:color w:val="000000"/>
                <w:sz w:val="24"/>
              </w:rPr>
              <w:t xml:space="preserve">   вміння мотивувати до ефективної професійної діяльності; </w:t>
            </w:r>
          </w:p>
          <w:p w:rsidR="002104A3" w:rsidRPr="00517DCD" w:rsidRDefault="002104A3" w:rsidP="002104A3">
            <w:pPr>
              <w:widowControl w:val="0"/>
              <w:tabs>
                <w:tab w:val="left" w:pos="262"/>
                <w:tab w:val="left" w:pos="300"/>
                <w:tab w:val="left" w:pos="384"/>
              </w:tabs>
              <w:ind w:left="141" w:right="272" w:firstLine="0"/>
              <w:rPr>
                <w:color w:val="000000"/>
                <w:sz w:val="24"/>
              </w:rPr>
            </w:pPr>
            <w:r w:rsidRPr="00517DCD">
              <w:rPr>
                <w:color w:val="000000"/>
                <w:sz w:val="24"/>
              </w:rPr>
              <w:t xml:space="preserve">   сприяння всебічному розвитку особистості; </w:t>
            </w:r>
          </w:p>
          <w:p w:rsidR="002104A3" w:rsidRPr="00517DCD" w:rsidRDefault="002104A3" w:rsidP="002104A3">
            <w:pPr>
              <w:widowControl w:val="0"/>
              <w:tabs>
                <w:tab w:val="left" w:pos="262"/>
                <w:tab w:val="left" w:pos="300"/>
                <w:tab w:val="left" w:pos="384"/>
              </w:tabs>
              <w:ind w:left="141" w:right="272" w:firstLine="0"/>
              <w:rPr>
                <w:color w:val="000000"/>
                <w:sz w:val="24"/>
              </w:rPr>
            </w:pPr>
            <w:r w:rsidRPr="00517DCD">
              <w:rPr>
                <w:color w:val="000000"/>
                <w:sz w:val="24"/>
              </w:rPr>
              <w:t xml:space="preserve">   вміння делегувати повноваження та управляти результатами діяльності; </w:t>
            </w:r>
          </w:p>
          <w:p w:rsidR="002104A3" w:rsidRPr="00CD60EB" w:rsidRDefault="002104A3" w:rsidP="002104A3">
            <w:pPr>
              <w:widowControl w:val="0"/>
              <w:tabs>
                <w:tab w:val="left" w:pos="262"/>
                <w:tab w:val="left" w:pos="300"/>
                <w:tab w:val="left" w:pos="384"/>
              </w:tabs>
              <w:ind w:left="141" w:right="272" w:firstLine="0"/>
              <w:rPr>
                <w:color w:val="000000"/>
                <w:sz w:val="24"/>
              </w:rPr>
            </w:pPr>
            <w:r w:rsidRPr="00517DCD">
              <w:rPr>
                <w:color w:val="000000"/>
                <w:sz w:val="24"/>
              </w:rPr>
              <w:t xml:space="preserve">   здатність до формування ефективної організаційної культури державної служ</w:t>
            </w:r>
            <w:r>
              <w:rPr>
                <w:color w:val="000000"/>
                <w:sz w:val="24"/>
              </w:rPr>
              <w:t>би</w:t>
            </w:r>
          </w:p>
        </w:tc>
      </w:tr>
      <w:tr w:rsidR="002104A3" w:rsidRPr="00292A71" w:rsidTr="000728AB">
        <w:tc>
          <w:tcPr>
            <w:tcW w:w="445" w:type="dxa"/>
          </w:tcPr>
          <w:p w:rsidR="002104A3" w:rsidRPr="00292A71" w:rsidRDefault="002104A3" w:rsidP="002104A3">
            <w:pPr>
              <w:pStyle w:val="rvps12"/>
              <w:spacing w:before="120" w:beforeAutospacing="0" w:after="120" w:afterAutospacing="0"/>
              <w:ind w:left="57" w:right="57"/>
            </w:pPr>
            <w:r w:rsidRPr="00292A71">
              <w:t>2</w:t>
            </w:r>
          </w:p>
        </w:tc>
        <w:tc>
          <w:tcPr>
            <w:tcW w:w="4376" w:type="dxa"/>
          </w:tcPr>
          <w:p w:rsidR="002104A3" w:rsidRDefault="002104A3" w:rsidP="00210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6" w:firstLine="0"/>
              <w:rPr>
                <w:color w:val="000000"/>
                <w:sz w:val="24"/>
              </w:rPr>
            </w:pPr>
            <w:r w:rsidRPr="00517DCD">
              <w:rPr>
                <w:color w:val="000000"/>
                <w:sz w:val="24"/>
              </w:rPr>
              <w:t>Аналітичні здібності</w:t>
            </w:r>
          </w:p>
        </w:tc>
        <w:tc>
          <w:tcPr>
            <w:tcW w:w="10181" w:type="dxa"/>
          </w:tcPr>
          <w:p w:rsidR="002104A3" w:rsidRPr="00517DCD" w:rsidRDefault="002104A3" w:rsidP="0021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3"/>
                <w:tab w:val="left" w:pos="485"/>
                <w:tab w:val="left" w:pos="1583"/>
                <w:tab w:val="left" w:pos="3123"/>
                <w:tab w:val="left" w:pos="3654"/>
                <w:tab w:val="left" w:pos="5198"/>
              </w:tabs>
              <w:ind w:left="179" w:right="272" w:firstLine="0"/>
              <w:rPr>
                <w:color w:val="000000"/>
                <w:sz w:val="24"/>
              </w:rPr>
            </w:pPr>
            <w:r w:rsidRPr="00517DCD">
              <w:rPr>
                <w:color w:val="000000"/>
                <w:sz w:val="24"/>
              </w:rPr>
              <w:t xml:space="preserve">   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 </w:t>
            </w:r>
          </w:p>
          <w:p w:rsidR="002104A3" w:rsidRPr="00517DCD" w:rsidRDefault="002104A3" w:rsidP="0021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3"/>
                <w:tab w:val="left" w:pos="485"/>
                <w:tab w:val="left" w:pos="1583"/>
                <w:tab w:val="left" w:pos="3123"/>
                <w:tab w:val="left" w:pos="3654"/>
                <w:tab w:val="left" w:pos="5198"/>
              </w:tabs>
              <w:ind w:left="179" w:right="272" w:firstLine="0"/>
              <w:rPr>
                <w:color w:val="000000"/>
                <w:sz w:val="24"/>
              </w:rPr>
            </w:pPr>
            <w:r w:rsidRPr="00517DCD">
              <w:rPr>
                <w:color w:val="000000"/>
                <w:sz w:val="24"/>
              </w:rPr>
              <w:t xml:space="preserve">   вміння встановлювати причинно-наслідкові зв’язки; </w:t>
            </w:r>
          </w:p>
          <w:p w:rsidR="002104A3" w:rsidRDefault="002104A3" w:rsidP="00210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3"/>
                <w:tab w:val="left" w:pos="485"/>
                <w:tab w:val="left" w:pos="1583"/>
                <w:tab w:val="left" w:pos="3123"/>
                <w:tab w:val="left" w:pos="3654"/>
                <w:tab w:val="left" w:pos="5198"/>
              </w:tabs>
              <w:ind w:left="179" w:right="272" w:firstLine="0"/>
              <w:rPr>
                <w:color w:val="000000"/>
                <w:sz w:val="24"/>
              </w:rPr>
            </w:pPr>
            <w:r w:rsidRPr="00517DCD">
              <w:rPr>
                <w:color w:val="000000"/>
                <w:sz w:val="24"/>
              </w:rPr>
              <w:t xml:space="preserve">   вміння аналізувати інформацію та робити висновки, критично оцінювати ситуації, прогнозу</w:t>
            </w:r>
            <w:r>
              <w:rPr>
                <w:color w:val="000000"/>
                <w:sz w:val="24"/>
              </w:rPr>
              <w:t>вати та робити власні умовиводи</w:t>
            </w:r>
          </w:p>
        </w:tc>
      </w:tr>
      <w:tr w:rsidR="00CD75D5" w:rsidRPr="00292A71" w:rsidTr="000728AB">
        <w:tc>
          <w:tcPr>
            <w:tcW w:w="445" w:type="dxa"/>
          </w:tcPr>
          <w:p w:rsidR="00CD75D5" w:rsidRPr="00292A71" w:rsidRDefault="00CD75D5" w:rsidP="00CD75D5">
            <w:pPr>
              <w:pStyle w:val="rvps12"/>
              <w:spacing w:before="120" w:beforeAutospacing="0" w:after="120" w:afterAutospacing="0"/>
              <w:ind w:left="57" w:right="57"/>
            </w:pPr>
            <w:r>
              <w:t>3</w:t>
            </w:r>
          </w:p>
        </w:tc>
        <w:tc>
          <w:tcPr>
            <w:tcW w:w="4376" w:type="dxa"/>
          </w:tcPr>
          <w:p w:rsidR="00CD75D5" w:rsidRDefault="00517DCD" w:rsidP="00CD7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03"/>
              </w:tabs>
              <w:ind w:right="106" w:firstLine="0"/>
              <w:rPr>
                <w:color w:val="000000"/>
                <w:sz w:val="24"/>
              </w:rPr>
            </w:pPr>
            <w:r w:rsidRPr="00517DCD">
              <w:rPr>
                <w:color w:val="000000"/>
                <w:sz w:val="24"/>
              </w:rPr>
              <w:t>Цифрова грамотність</w:t>
            </w:r>
          </w:p>
        </w:tc>
        <w:tc>
          <w:tcPr>
            <w:tcW w:w="10181" w:type="dxa"/>
          </w:tcPr>
          <w:p w:rsidR="00517DCD" w:rsidRPr="00517DCD" w:rsidRDefault="00517DCD" w:rsidP="00517DCD">
            <w:pPr>
              <w:tabs>
                <w:tab w:val="center" w:pos="4677"/>
                <w:tab w:val="right" w:pos="9355"/>
              </w:tabs>
              <w:spacing w:line="235" w:lineRule="auto"/>
              <w:ind w:firstLine="284"/>
              <w:rPr>
                <w:rFonts w:eastAsia="Calibri"/>
                <w:sz w:val="24"/>
                <w:lang w:eastAsia="uk-UA"/>
              </w:rPr>
            </w:pPr>
            <w:r w:rsidRPr="00517DCD">
              <w:rPr>
                <w:rFonts w:eastAsia="Calibri"/>
                <w:sz w:val="24"/>
                <w:lang w:eastAsia="uk-UA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</w:t>
            </w:r>
          </w:p>
          <w:p w:rsidR="00517DCD" w:rsidRPr="00517DCD" w:rsidRDefault="00517DCD" w:rsidP="00517DCD">
            <w:pPr>
              <w:tabs>
                <w:tab w:val="center" w:pos="4677"/>
                <w:tab w:val="right" w:pos="9355"/>
              </w:tabs>
              <w:spacing w:line="235" w:lineRule="auto"/>
              <w:ind w:firstLine="284"/>
              <w:rPr>
                <w:rFonts w:eastAsia="Calibri"/>
                <w:sz w:val="24"/>
                <w:lang w:eastAsia="uk-UA"/>
              </w:rPr>
            </w:pPr>
            <w:r w:rsidRPr="00517DCD">
              <w:rPr>
                <w:rFonts w:eastAsia="Calibri"/>
                <w:sz w:val="24"/>
                <w:lang w:eastAsia="uk-UA"/>
              </w:rPr>
              <w:t>вміння використовувати сервіси інтернету для ефективного пошуку потрібної інформації; вміння перевіряти надійність джерел і достовірність  даних та інформації у цифровому середовищі;</w:t>
            </w:r>
          </w:p>
          <w:p w:rsidR="00517DCD" w:rsidRPr="00517DCD" w:rsidRDefault="00517DCD" w:rsidP="00517DCD">
            <w:pPr>
              <w:tabs>
                <w:tab w:val="center" w:pos="4677"/>
                <w:tab w:val="right" w:pos="9355"/>
              </w:tabs>
              <w:spacing w:line="235" w:lineRule="auto"/>
              <w:ind w:firstLine="284"/>
              <w:rPr>
                <w:rFonts w:eastAsia="Calibri"/>
                <w:sz w:val="24"/>
                <w:lang w:eastAsia="uk-UA"/>
              </w:rPr>
            </w:pPr>
            <w:r w:rsidRPr="00517DCD">
              <w:rPr>
                <w:rFonts w:eastAsia="Calibri"/>
                <w:sz w:val="24"/>
                <w:lang w:eastAsia="uk-UA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517DCD" w:rsidRPr="00517DCD" w:rsidRDefault="00517DCD" w:rsidP="00517DCD">
            <w:pPr>
              <w:tabs>
                <w:tab w:val="center" w:pos="4677"/>
                <w:tab w:val="right" w:pos="9355"/>
              </w:tabs>
              <w:spacing w:line="235" w:lineRule="auto"/>
              <w:ind w:firstLine="284"/>
              <w:rPr>
                <w:rFonts w:eastAsia="Calibri"/>
                <w:sz w:val="24"/>
                <w:lang w:eastAsia="uk-UA"/>
              </w:rPr>
            </w:pPr>
            <w:r w:rsidRPr="00517DCD">
              <w:rPr>
                <w:rFonts w:eastAsia="Calibri"/>
                <w:sz w:val="24"/>
                <w:lang w:eastAsia="uk-UA"/>
              </w:rPr>
              <w:t>здатність уникати небезпек в цифровому середовищі, захищати особисті та конфіденційні дані;</w:t>
            </w:r>
          </w:p>
          <w:p w:rsidR="00517DCD" w:rsidRPr="00517DCD" w:rsidRDefault="00517DCD" w:rsidP="00517DCD">
            <w:pPr>
              <w:tabs>
                <w:tab w:val="center" w:pos="4677"/>
                <w:tab w:val="right" w:pos="9355"/>
              </w:tabs>
              <w:spacing w:line="235" w:lineRule="auto"/>
              <w:ind w:firstLine="284"/>
              <w:rPr>
                <w:rFonts w:eastAsia="Calibri"/>
                <w:sz w:val="24"/>
                <w:lang w:eastAsia="uk-UA"/>
              </w:rPr>
            </w:pPr>
            <w:r w:rsidRPr="00517DCD">
              <w:rPr>
                <w:rFonts w:eastAsia="Calibri"/>
                <w:sz w:val="24"/>
                <w:lang w:eastAsia="uk-UA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 посадових обов’язків; вміння використовувати спільні онлайн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:rsidR="00CD75D5" w:rsidRDefault="00517DCD" w:rsidP="00517D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3"/>
              </w:tabs>
              <w:ind w:left="179" w:right="272" w:firstLine="0"/>
              <w:rPr>
                <w:color w:val="000000"/>
                <w:sz w:val="24"/>
              </w:rPr>
            </w:pPr>
            <w:r w:rsidRPr="00517DCD">
              <w:rPr>
                <w:rFonts w:eastAsia="Calibri"/>
                <w:sz w:val="24"/>
                <w:lang w:eastAsia="uk-UA"/>
              </w:rPr>
              <w:t>здатність використовувати відкриті цифрові ресурси для</w:t>
            </w:r>
            <w:r>
              <w:rPr>
                <w:rFonts w:eastAsia="Calibri"/>
                <w:sz w:val="24"/>
                <w:lang w:eastAsia="uk-UA"/>
              </w:rPr>
              <w:t xml:space="preserve"> власного професійного розвитку</w:t>
            </w:r>
          </w:p>
        </w:tc>
      </w:tr>
      <w:tr w:rsidR="00CD75D5" w:rsidRPr="00292A71" w:rsidTr="000728AB">
        <w:tc>
          <w:tcPr>
            <w:tcW w:w="445" w:type="dxa"/>
          </w:tcPr>
          <w:p w:rsidR="00CD75D5" w:rsidRDefault="00CD75D5" w:rsidP="00CD75D5">
            <w:pPr>
              <w:pStyle w:val="rvps12"/>
              <w:spacing w:before="120" w:beforeAutospacing="0" w:after="120" w:afterAutospacing="0"/>
              <w:ind w:left="57" w:right="57"/>
            </w:pPr>
            <w:r>
              <w:t>4</w:t>
            </w:r>
          </w:p>
        </w:tc>
        <w:tc>
          <w:tcPr>
            <w:tcW w:w="4376" w:type="dxa"/>
          </w:tcPr>
          <w:p w:rsidR="00CD75D5" w:rsidRDefault="00517DCD" w:rsidP="00CD7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39"/>
              </w:tabs>
              <w:ind w:right="106" w:firstLine="0"/>
              <w:rPr>
                <w:color w:val="000000"/>
                <w:sz w:val="24"/>
              </w:rPr>
            </w:pPr>
            <w:r w:rsidRPr="00517DCD">
              <w:rPr>
                <w:color w:val="000000"/>
                <w:sz w:val="24"/>
              </w:rPr>
              <w:t>Ініціативність</w:t>
            </w:r>
          </w:p>
        </w:tc>
        <w:tc>
          <w:tcPr>
            <w:tcW w:w="10181" w:type="dxa"/>
          </w:tcPr>
          <w:p w:rsidR="00517DCD" w:rsidRPr="00517DCD" w:rsidRDefault="00517DCD" w:rsidP="00517D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  <w:tab w:val="left" w:pos="300"/>
                <w:tab w:val="left" w:pos="384"/>
              </w:tabs>
              <w:ind w:left="141" w:right="272" w:firstLine="0"/>
              <w:rPr>
                <w:color w:val="000000"/>
                <w:sz w:val="24"/>
              </w:rPr>
            </w:pPr>
            <w:r w:rsidRPr="00517DCD">
              <w:rPr>
                <w:color w:val="000000"/>
                <w:sz w:val="24"/>
              </w:rPr>
              <w:t>здатність пропонувати ідеї та пропозиції без спонукання ззовні;</w:t>
            </w:r>
          </w:p>
          <w:p w:rsidR="00CD75D5" w:rsidRDefault="00517DCD" w:rsidP="00517D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  <w:tab w:val="left" w:pos="300"/>
                <w:tab w:val="left" w:pos="384"/>
              </w:tabs>
              <w:ind w:left="141" w:right="272" w:firstLine="0"/>
              <w:rPr>
                <w:color w:val="000000"/>
                <w:sz w:val="24"/>
              </w:rPr>
            </w:pPr>
            <w:r w:rsidRPr="00517DCD">
              <w:rPr>
                <w:color w:val="000000"/>
                <w:sz w:val="24"/>
              </w:rPr>
              <w:t>усвідомлення необхідності самостійно шукати можливості якісного та ефективного виконання своїх посадових обов’язків</w:t>
            </w:r>
          </w:p>
        </w:tc>
      </w:tr>
      <w:tr w:rsidR="00CD75D5" w:rsidRPr="00292A71" w:rsidTr="000728AB">
        <w:tc>
          <w:tcPr>
            <w:tcW w:w="15002" w:type="dxa"/>
            <w:gridSpan w:val="3"/>
          </w:tcPr>
          <w:p w:rsidR="00CD75D5" w:rsidRPr="00292A71" w:rsidRDefault="00CD75D5" w:rsidP="00CD75D5">
            <w:pPr>
              <w:pStyle w:val="rvps14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292A71">
              <w:rPr>
                <w:b/>
              </w:rPr>
              <w:t>Професійні знання</w:t>
            </w:r>
          </w:p>
        </w:tc>
      </w:tr>
      <w:tr w:rsidR="00CD75D5" w:rsidRPr="00292A71" w:rsidTr="000728AB">
        <w:tc>
          <w:tcPr>
            <w:tcW w:w="4821" w:type="dxa"/>
            <w:gridSpan w:val="2"/>
            <w:vAlign w:val="center"/>
          </w:tcPr>
          <w:p w:rsidR="00CD75D5" w:rsidRPr="00292A71" w:rsidRDefault="00CD75D5" w:rsidP="00CD75D5">
            <w:pPr>
              <w:pStyle w:val="rvps12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292A71">
              <w:rPr>
                <w:b/>
              </w:rPr>
              <w:t>Вимога</w:t>
            </w:r>
          </w:p>
        </w:tc>
        <w:tc>
          <w:tcPr>
            <w:tcW w:w="10181" w:type="dxa"/>
            <w:vAlign w:val="center"/>
          </w:tcPr>
          <w:p w:rsidR="00CD75D5" w:rsidRPr="00292A71" w:rsidRDefault="00CD75D5" w:rsidP="00CD75D5">
            <w:pPr>
              <w:pStyle w:val="rvps12"/>
              <w:tabs>
                <w:tab w:val="left" w:pos="1122"/>
              </w:tabs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292A71">
              <w:rPr>
                <w:b/>
              </w:rPr>
              <w:t>Компоненти вимоги</w:t>
            </w:r>
          </w:p>
        </w:tc>
      </w:tr>
      <w:tr w:rsidR="00CD75D5" w:rsidRPr="00292A71" w:rsidTr="000728AB">
        <w:tc>
          <w:tcPr>
            <w:tcW w:w="445" w:type="dxa"/>
          </w:tcPr>
          <w:p w:rsidR="00CD75D5" w:rsidRPr="00292A71" w:rsidRDefault="00CD75D5" w:rsidP="00CD75D5">
            <w:pPr>
              <w:pStyle w:val="rvps12"/>
              <w:spacing w:before="120" w:beforeAutospacing="0" w:after="120" w:afterAutospacing="0"/>
              <w:ind w:left="57" w:right="57"/>
            </w:pPr>
            <w:r w:rsidRPr="00292A71">
              <w:t>1</w:t>
            </w:r>
          </w:p>
        </w:tc>
        <w:tc>
          <w:tcPr>
            <w:tcW w:w="4376" w:type="dxa"/>
          </w:tcPr>
          <w:p w:rsidR="00CD75D5" w:rsidRPr="00292A71" w:rsidRDefault="00CD75D5" w:rsidP="00CD75D5">
            <w:pPr>
              <w:ind w:firstLine="122"/>
              <w:rPr>
                <w:sz w:val="24"/>
              </w:rPr>
            </w:pPr>
            <w:r w:rsidRPr="00C36216">
              <w:rPr>
                <w:sz w:val="24"/>
              </w:rPr>
              <w:t>Знання законодавства</w:t>
            </w:r>
          </w:p>
        </w:tc>
        <w:tc>
          <w:tcPr>
            <w:tcW w:w="10181" w:type="dxa"/>
          </w:tcPr>
          <w:p w:rsidR="004F505B" w:rsidRPr="004F505B" w:rsidRDefault="004F505B" w:rsidP="004F505B">
            <w:pPr>
              <w:tabs>
                <w:tab w:val="left" w:pos="396"/>
              </w:tabs>
              <w:ind w:left="121" w:firstLine="0"/>
              <w:rPr>
                <w:sz w:val="24"/>
              </w:rPr>
            </w:pPr>
            <w:r w:rsidRPr="004F505B">
              <w:rPr>
                <w:sz w:val="24"/>
              </w:rPr>
              <w:t xml:space="preserve">Знання: </w:t>
            </w:r>
          </w:p>
          <w:p w:rsidR="004F505B" w:rsidRPr="004F505B" w:rsidRDefault="004F505B" w:rsidP="004F505B">
            <w:pPr>
              <w:tabs>
                <w:tab w:val="left" w:pos="396"/>
              </w:tabs>
              <w:ind w:left="121" w:firstLine="0"/>
              <w:rPr>
                <w:sz w:val="24"/>
              </w:rPr>
            </w:pPr>
            <w:r w:rsidRPr="004F505B">
              <w:rPr>
                <w:sz w:val="24"/>
              </w:rPr>
              <w:t>Конституції України;</w:t>
            </w:r>
          </w:p>
          <w:p w:rsidR="004F505B" w:rsidRPr="004F505B" w:rsidRDefault="004F505B" w:rsidP="004F505B">
            <w:pPr>
              <w:tabs>
                <w:tab w:val="left" w:pos="396"/>
              </w:tabs>
              <w:ind w:left="121" w:firstLine="0"/>
              <w:rPr>
                <w:sz w:val="24"/>
              </w:rPr>
            </w:pPr>
            <w:r w:rsidRPr="004F505B">
              <w:rPr>
                <w:sz w:val="24"/>
              </w:rPr>
              <w:t>Закону України «Про державну службу»;</w:t>
            </w:r>
          </w:p>
          <w:p w:rsidR="00CD75D5" w:rsidRPr="00FF64F8" w:rsidRDefault="004F505B" w:rsidP="004F505B">
            <w:pPr>
              <w:tabs>
                <w:tab w:val="left" w:pos="396"/>
              </w:tabs>
              <w:ind w:left="121" w:firstLine="0"/>
              <w:rPr>
                <w:sz w:val="24"/>
              </w:rPr>
            </w:pPr>
            <w:r w:rsidRPr="004F505B">
              <w:rPr>
                <w:sz w:val="24"/>
              </w:rPr>
              <w:t>Закону України «Про запобігання корупції» та іншого законодавства</w:t>
            </w:r>
          </w:p>
        </w:tc>
      </w:tr>
      <w:tr w:rsidR="00CD75D5" w:rsidRPr="00292A71" w:rsidTr="000728AB">
        <w:tc>
          <w:tcPr>
            <w:tcW w:w="445" w:type="dxa"/>
          </w:tcPr>
          <w:p w:rsidR="00CD75D5" w:rsidRPr="00292A71" w:rsidRDefault="00CD75D5" w:rsidP="00CD75D5">
            <w:pPr>
              <w:pStyle w:val="rvps12"/>
              <w:spacing w:before="120" w:beforeAutospacing="0" w:after="120" w:afterAutospacing="0"/>
              <w:ind w:left="57" w:right="57"/>
            </w:pPr>
            <w:r w:rsidRPr="00292A71">
              <w:lastRenderedPageBreak/>
              <w:t>2</w:t>
            </w:r>
          </w:p>
        </w:tc>
        <w:tc>
          <w:tcPr>
            <w:tcW w:w="4376" w:type="dxa"/>
          </w:tcPr>
          <w:p w:rsidR="00CD75D5" w:rsidRPr="00292A71" w:rsidRDefault="00517DCD" w:rsidP="00CD75D5">
            <w:pPr>
              <w:ind w:firstLine="122"/>
              <w:rPr>
                <w:sz w:val="24"/>
              </w:rPr>
            </w:pPr>
            <w:r w:rsidRPr="00517DCD">
              <w:rPr>
                <w:sz w:val="24"/>
              </w:rPr>
              <w:t>Знання законодавства у сфері</w:t>
            </w:r>
          </w:p>
        </w:tc>
        <w:tc>
          <w:tcPr>
            <w:tcW w:w="10181" w:type="dxa"/>
          </w:tcPr>
          <w:p w:rsidR="00517DCD" w:rsidRPr="00517DCD" w:rsidRDefault="00517DCD" w:rsidP="00517DCD">
            <w:pPr>
              <w:tabs>
                <w:tab w:val="left" w:pos="396"/>
              </w:tabs>
              <w:ind w:left="121" w:firstLine="0"/>
              <w:rPr>
                <w:sz w:val="24"/>
                <w:lang w:val="ru-RU"/>
              </w:rPr>
            </w:pPr>
            <w:proofErr w:type="spellStart"/>
            <w:r w:rsidRPr="00517DCD">
              <w:rPr>
                <w:sz w:val="24"/>
                <w:lang w:val="ru-RU"/>
              </w:rPr>
              <w:t>Знання</w:t>
            </w:r>
            <w:proofErr w:type="spellEnd"/>
            <w:r w:rsidRPr="00517DCD">
              <w:rPr>
                <w:sz w:val="24"/>
                <w:lang w:val="ru-RU"/>
              </w:rPr>
              <w:t>:</w:t>
            </w:r>
          </w:p>
          <w:p w:rsidR="00517DCD" w:rsidRPr="00517DCD" w:rsidRDefault="00517DCD" w:rsidP="00517DCD">
            <w:pPr>
              <w:tabs>
                <w:tab w:val="left" w:pos="396"/>
              </w:tabs>
              <w:ind w:left="121" w:firstLine="0"/>
              <w:rPr>
                <w:sz w:val="24"/>
                <w:lang w:val="ru-RU"/>
              </w:rPr>
            </w:pPr>
            <w:r w:rsidRPr="00517DCD">
              <w:rPr>
                <w:sz w:val="24"/>
                <w:lang w:val="ru-RU"/>
              </w:rPr>
              <w:t xml:space="preserve">Закону </w:t>
            </w:r>
            <w:proofErr w:type="spellStart"/>
            <w:r w:rsidRPr="00517DCD">
              <w:rPr>
                <w:sz w:val="24"/>
                <w:lang w:val="ru-RU"/>
              </w:rPr>
              <w:t>України</w:t>
            </w:r>
            <w:proofErr w:type="spellEnd"/>
            <w:r w:rsidRPr="00517DCD">
              <w:rPr>
                <w:sz w:val="24"/>
                <w:lang w:val="ru-RU"/>
              </w:rPr>
              <w:t xml:space="preserve"> «Про </w:t>
            </w:r>
            <w:proofErr w:type="spellStart"/>
            <w:r w:rsidRPr="00517DCD">
              <w:rPr>
                <w:sz w:val="24"/>
                <w:lang w:val="ru-RU"/>
              </w:rPr>
              <w:t>інформацію</w:t>
            </w:r>
            <w:proofErr w:type="spellEnd"/>
            <w:r w:rsidRPr="00517DCD">
              <w:rPr>
                <w:sz w:val="24"/>
                <w:lang w:val="ru-RU"/>
              </w:rPr>
              <w:t>»;</w:t>
            </w:r>
          </w:p>
          <w:p w:rsidR="00517DCD" w:rsidRPr="00517DCD" w:rsidRDefault="00517DCD" w:rsidP="00517DCD">
            <w:pPr>
              <w:tabs>
                <w:tab w:val="left" w:pos="396"/>
              </w:tabs>
              <w:ind w:left="121" w:firstLine="0"/>
              <w:rPr>
                <w:sz w:val="24"/>
                <w:lang w:val="ru-RU"/>
              </w:rPr>
            </w:pPr>
            <w:r w:rsidRPr="00517DCD">
              <w:rPr>
                <w:sz w:val="24"/>
                <w:lang w:val="ru-RU"/>
              </w:rPr>
              <w:t xml:space="preserve">Закону </w:t>
            </w:r>
            <w:proofErr w:type="spellStart"/>
            <w:r w:rsidRPr="00517DCD">
              <w:rPr>
                <w:sz w:val="24"/>
                <w:lang w:val="ru-RU"/>
              </w:rPr>
              <w:t>України</w:t>
            </w:r>
            <w:proofErr w:type="spellEnd"/>
            <w:r w:rsidRPr="00517DCD">
              <w:rPr>
                <w:sz w:val="24"/>
                <w:lang w:val="ru-RU"/>
              </w:rPr>
              <w:t xml:space="preserve"> «Про </w:t>
            </w:r>
            <w:proofErr w:type="spellStart"/>
            <w:r w:rsidRPr="00517DCD">
              <w:rPr>
                <w:sz w:val="24"/>
                <w:lang w:val="ru-RU"/>
              </w:rPr>
              <w:t>телекомунікації</w:t>
            </w:r>
            <w:proofErr w:type="spellEnd"/>
            <w:r w:rsidRPr="00517DCD">
              <w:rPr>
                <w:sz w:val="24"/>
                <w:lang w:val="ru-RU"/>
              </w:rPr>
              <w:t>»;</w:t>
            </w:r>
          </w:p>
          <w:p w:rsidR="00517DCD" w:rsidRPr="00517DCD" w:rsidRDefault="00517DCD" w:rsidP="00517DCD">
            <w:pPr>
              <w:tabs>
                <w:tab w:val="left" w:pos="396"/>
              </w:tabs>
              <w:ind w:left="121" w:firstLine="0"/>
              <w:rPr>
                <w:sz w:val="24"/>
                <w:lang w:val="ru-RU"/>
              </w:rPr>
            </w:pPr>
            <w:r w:rsidRPr="00517DCD">
              <w:rPr>
                <w:sz w:val="24"/>
                <w:lang w:val="ru-RU"/>
              </w:rPr>
              <w:t xml:space="preserve">Закону </w:t>
            </w:r>
            <w:proofErr w:type="spellStart"/>
            <w:r w:rsidRPr="00517DCD">
              <w:rPr>
                <w:sz w:val="24"/>
                <w:lang w:val="ru-RU"/>
              </w:rPr>
              <w:t>України</w:t>
            </w:r>
            <w:proofErr w:type="spellEnd"/>
            <w:r w:rsidRPr="00517DCD">
              <w:rPr>
                <w:sz w:val="24"/>
                <w:lang w:val="ru-RU"/>
              </w:rPr>
              <w:t xml:space="preserve"> «Про </w:t>
            </w:r>
            <w:proofErr w:type="spellStart"/>
            <w:r w:rsidRPr="00517DCD">
              <w:rPr>
                <w:sz w:val="24"/>
                <w:lang w:val="ru-RU"/>
              </w:rPr>
              <w:t>захист</w:t>
            </w:r>
            <w:proofErr w:type="spellEnd"/>
            <w:r w:rsidRPr="00517DCD">
              <w:rPr>
                <w:sz w:val="24"/>
                <w:lang w:val="ru-RU"/>
              </w:rPr>
              <w:t xml:space="preserve"> </w:t>
            </w:r>
            <w:proofErr w:type="spellStart"/>
            <w:r w:rsidRPr="00517DCD">
              <w:rPr>
                <w:sz w:val="24"/>
                <w:lang w:val="ru-RU"/>
              </w:rPr>
              <w:t>інформації</w:t>
            </w:r>
            <w:proofErr w:type="spellEnd"/>
            <w:r w:rsidRPr="00517DCD">
              <w:rPr>
                <w:sz w:val="24"/>
                <w:lang w:val="ru-RU"/>
              </w:rPr>
              <w:t xml:space="preserve"> в </w:t>
            </w:r>
            <w:proofErr w:type="spellStart"/>
            <w:r w:rsidRPr="00517DCD">
              <w:rPr>
                <w:sz w:val="24"/>
                <w:lang w:val="ru-RU"/>
              </w:rPr>
              <w:t>інформаційно-телекомунікаційних</w:t>
            </w:r>
            <w:proofErr w:type="spellEnd"/>
            <w:r w:rsidRPr="00517DCD">
              <w:rPr>
                <w:sz w:val="24"/>
                <w:lang w:val="ru-RU"/>
              </w:rPr>
              <w:t xml:space="preserve"> системах»;</w:t>
            </w:r>
          </w:p>
          <w:p w:rsidR="009A1E82" w:rsidRPr="009A1E82" w:rsidRDefault="00517DCD" w:rsidP="00517DCD">
            <w:pPr>
              <w:tabs>
                <w:tab w:val="left" w:pos="396"/>
              </w:tabs>
              <w:ind w:left="121" w:firstLine="0"/>
              <w:rPr>
                <w:sz w:val="24"/>
                <w:lang w:val="ru-RU"/>
              </w:rPr>
            </w:pPr>
            <w:proofErr w:type="spellStart"/>
            <w:r w:rsidRPr="00517DCD">
              <w:rPr>
                <w:sz w:val="24"/>
                <w:lang w:val="ru-RU"/>
              </w:rPr>
              <w:t>Положення</w:t>
            </w:r>
            <w:proofErr w:type="spellEnd"/>
            <w:r w:rsidRPr="00517DCD">
              <w:rPr>
                <w:sz w:val="24"/>
                <w:lang w:val="ru-RU"/>
              </w:rPr>
              <w:t xml:space="preserve"> про </w:t>
            </w:r>
            <w:proofErr w:type="spellStart"/>
            <w:r w:rsidRPr="00517DCD">
              <w:rPr>
                <w:sz w:val="24"/>
                <w:lang w:val="ru-RU"/>
              </w:rPr>
              <w:t>Міністерство</w:t>
            </w:r>
            <w:proofErr w:type="spellEnd"/>
            <w:r w:rsidRPr="00517DCD">
              <w:rPr>
                <w:sz w:val="24"/>
                <w:lang w:val="ru-RU"/>
              </w:rPr>
              <w:t xml:space="preserve"> </w:t>
            </w:r>
            <w:proofErr w:type="spellStart"/>
            <w:r w:rsidRPr="00517DCD">
              <w:rPr>
                <w:sz w:val="24"/>
                <w:lang w:val="ru-RU"/>
              </w:rPr>
              <w:t>енергетики</w:t>
            </w:r>
            <w:proofErr w:type="spellEnd"/>
            <w:r w:rsidRPr="00517DCD">
              <w:rPr>
                <w:sz w:val="24"/>
                <w:lang w:val="ru-RU"/>
              </w:rPr>
              <w:t xml:space="preserve"> </w:t>
            </w:r>
            <w:proofErr w:type="spellStart"/>
            <w:r w:rsidRPr="00517DCD">
              <w:rPr>
                <w:sz w:val="24"/>
                <w:lang w:val="ru-RU"/>
              </w:rPr>
              <w:t>України</w:t>
            </w:r>
            <w:proofErr w:type="spellEnd"/>
            <w:r w:rsidRPr="00517DCD">
              <w:rPr>
                <w:sz w:val="24"/>
                <w:lang w:val="ru-RU"/>
              </w:rPr>
              <w:t xml:space="preserve">, </w:t>
            </w:r>
            <w:proofErr w:type="spellStart"/>
            <w:r w:rsidRPr="00517DCD">
              <w:rPr>
                <w:sz w:val="24"/>
                <w:lang w:val="ru-RU"/>
              </w:rPr>
              <w:t>затверджене</w:t>
            </w:r>
            <w:proofErr w:type="spellEnd"/>
            <w:r w:rsidRPr="00517DCD">
              <w:rPr>
                <w:sz w:val="24"/>
                <w:lang w:val="ru-RU"/>
              </w:rPr>
              <w:t xml:space="preserve"> </w:t>
            </w:r>
            <w:proofErr w:type="spellStart"/>
            <w:r w:rsidRPr="00517DCD">
              <w:rPr>
                <w:sz w:val="24"/>
                <w:lang w:val="ru-RU"/>
              </w:rPr>
              <w:t>постановою</w:t>
            </w:r>
            <w:proofErr w:type="spellEnd"/>
            <w:r w:rsidRPr="00517DCD">
              <w:rPr>
                <w:sz w:val="24"/>
                <w:lang w:val="ru-RU"/>
              </w:rPr>
              <w:t xml:space="preserve"> </w:t>
            </w:r>
            <w:proofErr w:type="spellStart"/>
            <w:r w:rsidRPr="00517DCD">
              <w:rPr>
                <w:sz w:val="24"/>
                <w:lang w:val="ru-RU"/>
              </w:rPr>
              <w:t>Кабінету</w:t>
            </w:r>
            <w:proofErr w:type="spellEnd"/>
            <w:r w:rsidRPr="00517DCD">
              <w:rPr>
                <w:sz w:val="24"/>
                <w:lang w:val="ru-RU"/>
              </w:rPr>
              <w:t xml:space="preserve"> </w:t>
            </w:r>
            <w:proofErr w:type="spellStart"/>
            <w:r w:rsidRPr="00517DCD">
              <w:rPr>
                <w:sz w:val="24"/>
                <w:lang w:val="ru-RU"/>
              </w:rPr>
              <w:t>Міні</w:t>
            </w:r>
            <w:proofErr w:type="gramStart"/>
            <w:r w:rsidRPr="00517DCD">
              <w:rPr>
                <w:sz w:val="24"/>
                <w:lang w:val="ru-RU"/>
              </w:rPr>
              <w:t>стр</w:t>
            </w:r>
            <w:proofErr w:type="gramEnd"/>
            <w:r w:rsidRPr="00517DCD">
              <w:rPr>
                <w:sz w:val="24"/>
                <w:lang w:val="ru-RU"/>
              </w:rPr>
              <w:t>ів</w:t>
            </w:r>
            <w:proofErr w:type="spellEnd"/>
            <w:r w:rsidRPr="00517DCD">
              <w:rPr>
                <w:sz w:val="24"/>
                <w:lang w:val="ru-RU"/>
              </w:rPr>
              <w:t xml:space="preserve"> </w:t>
            </w:r>
            <w:proofErr w:type="spellStart"/>
            <w:r w:rsidRPr="00517DCD">
              <w:rPr>
                <w:sz w:val="24"/>
                <w:lang w:val="ru-RU"/>
              </w:rPr>
              <w:t>України</w:t>
            </w:r>
            <w:proofErr w:type="spellEnd"/>
            <w:r w:rsidRPr="00517DCD">
              <w:rPr>
                <w:sz w:val="24"/>
                <w:lang w:val="ru-RU"/>
              </w:rPr>
              <w:t xml:space="preserve"> </w:t>
            </w:r>
            <w:proofErr w:type="spellStart"/>
            <w:r w:rsidRPr="00517DCD">
              <w:rPr>
                <w:sz w:val="24"/>
                <w:lang w:val="ru-RU"/>
              </w:rPr>
              <w:t>від</w:t>
            </w:r>
            <w:proofErr w:type="spellEnd"/>
            <w:r w:rsidRPr="00517DCD">
              <w:rPr>
                <w:sz w:val="24"/>
                <w:lang w:val="ru-RU"/>
              </w:rPr>
              <w:t xml:space="preserve">  17.06.2020 р</w:t>
            </w:r>
            <w:r>
              <w:rPr>
                <w:sz w:val="24"/>
                <w:lang w:val="ru-RU"/>
              </w:rPr>
              <w:t>оку № 507</w:t>
            </w:r>
          </w:p>
        </w:tc>
      </w:tr>
    </w:tbl>
    <w:p w:rsidR="001E179B" w:rsidRPr="00292A71" w:rsidRDefault="001E179B" w:rsidP="00277FE7">
      <w:pPr>
        <w:spacing w:line="276" w:lineRule="auto"/>
        <w:rPr>
          <w:sz w:val="2"/>
          <w:szCs w:val="2"/>
        </w:rPr>
      </w:pPr>
    </w:p>
    <w:sectPr w:rsidR="001E179B" w:rsidRPr="00292A71" w:rsidSect="00656E05">
      <w:headerReference w:type="default" r:id="rId9"/>
      <w:pgSz w:w="16838" w:h="11906" w:orient="landscape"/>
      <w:pgMar w:top="1134" w:right="680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024" w:rsidRDefault="00966024" w:rsidP="00656E05">
      <w:r>
        <w:separator/>
      </w:r>
    </w:p>
  </w:endnote>
  <w:endnote w:type="continuationSeparator" w:id="0">
    <w:p w:rsidR="00966024" w:rsidRDefault="00966024" w:rsidP="00656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024" w:rsidRDefault="00966024" w:rsidP="00656E05">
      <w:r>
        <w:separator/>
      </w:r>
    </w:p>
  </w:footnote>
  <w:footnote w:type="continuationSeparator" w:id="0">
    <w:p w:rsidR="00966024" w:rsidRDefault="00966024" w:rsidP="00656E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6079314"/>
      <w:docPartObj>
        <w:docPartGallery w:val="Page Numbers (Top of Page)"/>
        <w:docPartUnique/>
      </w:docPartObj>
    </w:sdtPr>
    <w:sdtEndPr/>
    <w:sdtContent>
      <w:p w:rsidR="00656E05" w:rsidRDefault="00656E05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60BF" w:rsidRPr="002460BF">
          <w:rPr>
            <w:noProof/>
            <w:lang w:val="ru-RU"/>
          </w:rPr>
          <w:t>5</w:t>
        </w:r>
        <w:r>
          <w:fldChar w:fldCharType="end"/>
        </w:r>
      </w:p>
    </w:sdtContent>
  </w:sdt>
  <w:p w:rsidR="00656E05" w:rsidRDefault="00656E05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4527"/>
    <w:multiLevelType w:val="hybridMultilevel"/>
    <w:tmpl w:val="D5825C50"/>
    <w:lvl w:ilvl="0" w:tplc="8CE256B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85727"/>
    <w:multiLevelType w:val="hybridMultilevel"/>
    <w:tmpl w:val="1BB2BB88"/>
    <w:lvl w:ilvl="0" w:tplc="F7E6D572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E976087"/>
    <w:multiLevelType w:val="hybridMultilevel"/>
    <w:tmpl w:val="D58E6268"/>
    <w:lvl w:ilvl="0" w:tplc="3D14A43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1CE9451E"/>
    <w:multiLevelType w:val="hybridMultilevel"/>
    <w:tmpl w:val="9A180B0E"/>
    <w:lvl w:ilvl="0" w:tplc="F0ACB2C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5F4159"/>
    <w:multiLevelType w:val="hybridMultilevel"/>
    <w:tmpl w:val="3E243694"/>
    <w:lvl w:ilvl="0" w:tplc="976698E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70735D"/>
    <w:multiLevelType w:val="hybridMultilevel"/>
    <w:tmpl w:val="565204F2"/>
    <w:lvl w:ilvl="0" w:tplc="DBC6DA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EC2E75"/>
    <w:multiLevelType w:val="hybridMultilevel"/>
    <w:tmpl w:val="4C0244F4"/>
    <w:lvl w:ilvl="0" w:tplc="6166DEA0">
      <w:start w:val="20"/>
      <w:numFmt w:val="bullet"/>
      <w:lvlText w:val="-"/>
      <w:lvlJc w:val="left"/>
      <w:pPr>
        <w:ind w:left="4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8">
    <w:nsid w:val="30CE01A2"/>
    <w:multiLevelType w:val="hybridMultilevel"/>
    <w:tmpl w:val="0C267E50"/>
    <w:lvl w:ilvl="0" w:tplc="7CC4D648">
      <w:start w:val="2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AB5D72"/>
    <w:multiLevelType w:val="hybridMultilevel"/>
    <w:tmpl w:val="AB00C410"/>
    <w:lvl w:ilvl="0" w:tplc="FC026C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9F0CD1"/>
    <w:multiLevelType w:val="hybridMultilevel"/>
    <w:tmpl w:val="BD0AB5F6"/>
    <w:lvl w:ilvl="0" w:tplc="8606FD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BD35E6"/>
    <w:multiLevelType w:val="hybridMultilevel"/>
    <w:tmpl w:val="B10EEFBC"/>
    <w:lvl w:ilvl="0" w:tplc="5308DA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386823"/>
    <w:multiLevelType w:val="hybridMultilevel"/>
    <w:tmpl w:val="A7423E6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EAB3940"/>
    <w:multiLevelType w:val="hybridMultilevel"/>
    <w:tmpl w:val="03705BA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0"/>
  </w:num>
  <w:num w:numId="5">
    <w:abstractNumId w:val="5"/>
  </w:num>
  <w:num w:numId="6">
    <w:abstractNumId w:val="4"/>
  </w:num>
  <w:num w:numId="7">
    <w:abstractNumId w:val="9"/>
  </w:num>
  <w:num w:numId="8">
    <w:abstractNumId w:val="8"/>
  </w:num>
  <w:num w:numId="9">
    <w:abstractNumId w:val="13"/>
  </w:num>
  <w:num w:numId="10">
    <w:abstractNumId w:val="2"/>
  </w:num>
  <w:num w:numId="11">
    <w:abstractNumId w:val="11"/>
  </w:num>
  <w:num w:numId="12">
    <w:abstractNumId w:val="6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79B"/>
    <w:rsid w:val="000014E6"/>
    <w:rsid w:val="00003E1B"/>
    <w:rsid w:val="00012F62"/>
    <w:rsid w:val="00025045"/>
    <w:rsid w:val="0002573F"/>
    <w:rsid w:val="00032D23"/>
    <w:rsid w:val="0003701B"/>
    <w:rsid w:val="00037616"/>
    <w:rsid w:val="00044B38"/>
    <w:rsid w:val="00045958"/>
    <w:rsid w:val="0004650A"/>
    <w:rsid w:val="00061B4A"/>
    <w:rsid w:val="000635F6"/>
    <w:rsid w:val="00065FCF"/>
    <w:rsid w:val="0007281E"/>
    <w:rsid w:val="000728AB"/>
    <w:rsid w:val="00083973"/>
    <w:rsid w:val="00092CB9"/>
    <w:rsid w:val="000A62A7"/>
    <w:rsid w:val="000A7CAC"/>
    <w:rsid w:val="000B194D"/>
    <w:rsid w:val="000C2972"/>
    <w:rsid w:val="000C432A"/>
    <w:rsid w:val="000C629D"/>
    <w:rsid w:val="000D0D49"/>
    <w:rsid w:val="000D1884"/>
    <w:rsid w:val="000D27E4"/>
    <w:rsid w:val="000D36B4"/>
    <w:rsid w:val="000D6795"/>
    <w:rsid w:val="000E0997"/>
    <w:rsid w:val="000E2A3A"/>
    <w:rsid w:val="000F427C"/>
    <w:rsid w:val="000F45DD"/>
    <w:rsid w:val="000F7328"/>
    <w:rsid w:val="001262B4"/>
    <w:rsid w:val="00135456"/>
    <w:rsid w:val="00136B2A"/>
    <w:rsid w:val="00137E59"/>
    <w:rsid w:val="0014159A"/>
    <w:rsid w:val="001418F0"/>
    <w:rsid w:val="00141A7C"/>
    <w:rsid w:val="00146686"/>
    <w:rsid w:val="001478E3"/>
    <w:rsid w:val="00157795"/>
    <w:rsid w:val="00160855"/>
    <w:rsid w:val="00162829"/>
    <w:rsid w:val="00170F4C"/>
    <w:rsid w:val="001756C3"/>
    <w:rsid w:val="0017581C"/>
    <w:rsid w:val="00177AE1"/>
    <w:rsid w:val="0019129E"/>
    <w:rsid w:val="0019763F"/>
    <w:rsid w:val="001A0759"/>
    <w:rsid w:val="001B17EB"/>
    <w:rsid w:val="001E179B"/>
    <w:rsid w:val="001E1ACA"/>
    <w:rsid w:val="001E6CCB"/>
    <w:rsid w:val="001F550D"/>
    <w:rsid w:val="00202B5D"/>
    <w:rsid w:val="00203FF0"/>
    <w:rsid w:val="002104A3"/>
    <w:rsid w:val="002112A8"/>
    <w:rsid w:val="00221D44"/>
    <w:rsid w:val="002334A5"/>
    <w:rsid w:val="00235310"/>
    <w:rsid w:val="002460BF"/>
    <w:rsid w:val="00250713"/>
    <w:rsid w:val="00262ED6"/>
    <w:rsid w:val="00270CA4"/>
    <w:rsid w:val="00275EDC"/>
    <w:rsid w:val="00277FE7"/>
    <w:rsid w:val="00281D97"/>
    <w:rsid w:val="00287F21"/>
    <w:rsid w:val="0029121C"/>
    <w:rsid w:val="00292A71"/>
    <w:rsid w:val="002940E0"/>
    <w:rsid w:val="002943AC"/>
    <w:rsid w:val="00295617"/>
    <w:rsid w:val="00296A1B"/>
    <w:rsid w:val="002A12AE"/>
    <w:rsid w:val="002A37B1"/>
    <w:rsid w:val="002A3FD0"/>
    <w:rsid w:val="002A62A0"/>
    <w:rsid w:val="002A658F"/>
    <w:rsid w:val="002A7DA7"/>
    <w:rsid w:val="002B06A8"/>
    <w:rsid w:val="002B5EA0"/>
    <w:rsid w:val="002B7FE4"/>
    <w:rsid w:val="002C0438"/>
    <w:rsid w:val="002C0928"/>
    <w:rsid w:val="002D6D51"/>
    <w:rsid w:val="002D74D3"/>
    <w:rsid w:val="002D7C41"/>
    <w:rsid w:val="002F680B"/>
    <w:rsid w:val="00303713"/>
    <w:rsid w:val="00306E89"/>
    <w:rsid w:val="003113B7"/>
    <w:rsid w:val="00312D15"/>
    <w:rsid w:val="00317FC3"/>
    <w:rsid w:val="003315EA"/>
    <w:rsid w:val="00334D75"/>
    <w:rsid w:val="0034583B"/>
    <w:rsid w:val="00346CB5"/>
    <w:rsid w:val="0035125F"/>
    <w:rsid w:val="0035196B"/>
    <w:rsid w:val="003546E0"/>
    <w:rsid w:val="0035533E"/>
    <w:rsid w:val="00360267"/>
    <w:rsid w:val="003606DA"/>
    <w:rsid w:val="00363EDB"/>
    <w:rsid w:val="00364072"/>
    <w:rsid w:val="00367E04"/>
    <w:rsid w:val="00374950"/>
    <w:rsid w:val="003818DE"/>
    <w:rsid w:val="00382BFD"/>
    <w:rsid w:val="003924EC"/>
    <w:rsid w:val="00395A8C"/>
    <w:rsid w:val="003A0746"/>
    <w:rsid w:val="003A7337"/>
    <w:rsid w:val="003B1E9F"/>
    <w:rsid w:val="003B7D4F"/>
    <w:rsid w:val="003C0C1D"/>
    <w:rsid w:val="003C0F86"/>
    <w:rsid w:val="003C171B"/>
    <w:rsid w:val="003C7A94"/>
    <w:rsid w:val="003E0C01"/>
    <w:rsid w:val="003E43EB"/>
    <w:rsid w:val="003F1A87"/>
    <w:rsid w:val="003F766F"/>
    <w:rsid w:val="003F7899"/>
    <w:rsid w:val="003F7A2B"/>
    <w:rsid w:val="004064E2"/>
    <w:rsid w:val="00415AC7"/>
    <w:rsid w:val="0042326D"/>
    <w:rsid w:val="0042543D"/>
    <w:rsid w:val="00430DBD"/>
    <w:rsid w:val="00442EBA"/>
    <w:rsid w:val="004434D8"/>
    <w:rsid w:val="004622B6"/>
    <w:rsid w:val="00463B02"/>
    <w:rsid w:val="00463BBB"/>
    <w:rsid w:val="00473492"/>
    <w:rsid w:val="00497463"/>
    <w:rsid w:val="004A48EE"/>
    <w:rsid w:val="004C6E83"/>
    <w:rsid w:val="004D1333"/>
    <w:rsid w:val="004D1DE6"/>
    <w:rsid w:val="004D3A48"/>
    <w:rsid w:val="004D3F8A"/>
    <w:rsid w:val="004D5228"/>
    <w:rsid w:val="004D591D"/>
    <w:rsid w:val="004D7D2C"/>
    <w:rsid w:val="004E3252"/>
    <w:rsid w:val="004F097D"/>
    <w:rsid w:val="004F4B71"/>
    <w:rsid w:val="004F505B"/>
    <w:rsid w:val="004F6138"/>
    <w:rsid w:val="00500284"/>
    <w:rsid w:val="005003B7"/>
    <w:rsid w:val="00503DC6"/>
    <w:rsid w:val="00512FCC"/>
    <w:rsid w:val="00517DCD"/>
    <w:rsid w:val="00526784"/>
    <w:rsid w:val="00530FDF"/>
    <w:rsid w:val="0053212D"/>
    <w:rsid w:val="005326BC"/>
    <w:rsid w:val="00532A6C"/>
    <w:rsid w:val="00532BE0"/>
    <w:rsid w:val="00536392"/>
    <w:rsid w:val="00536933"/>
    <w:rsid w:val="00541E11"/>
    <w:rsid w:val="00542FBF"/>
    <w:rsid w:val="00544CBE"/>
    <w:rsid w:val="0054651F"/>
    <w:rsid w:val="00552394"/>
    <w:rsid w:val="0055416A"/>
    <w:rsid w:val="00557796"/>
    <w:rsid w:val="00561E89"/>
    <w:rsid w:val="005675E4"/>
    <w:rsid w:val="00574C51"/>
    <w:rsid w:val="00575C3F"/>
    <w:rsid w:val="005865B3"/>
    <w:rsid w:val="005879FE"/>
    <w:rsid w:val="005902D2"/>
    <w:rsid w:val="00591294"/>
    <w:rsid w:val="005915E7"/>
    <w:rsid w:val="00591CA1"/>
    <w:rsid w:val="00591E69"/>
    <w:rsid w:val="00591F56"/>
    <w:rsid w:val="005942C0"/>
    <w:rsid w:val="00597691"/>
    <w:rsid w:val="005A1126"/>
    <w:rsid w:val="005B0BBE"/>
    <w:rsid w:val="005B6C5F"/>
    <w:rsid w:val="005C2692"/>
    <w:rsid w:val="005C308D"/>
    <w:rsid w:val="005C3467"/>
    <w:rsid w:val="005D12CC"/>
    <w:rsid w:val="005E2AFF"/>
    <w:rsid w:val="005E361C"/>
    <w:rsid w:val="005E59FD"/>
    <w:rsid w:val="005F2D3D"/>
    <w:rsid w:val="005F6DB5"/>
    <w:rsid w:val="00602366"/>
    <w:rsid w:val="006143AA"/>
    <w:rsid w:val="00627F4D"/>
    <w:rsid w:val="00630374"/>
    <w:rsid w:val="0063673F"/>
    <w:rsid w:val="0064111C"/>
    <w:rsid w:val="00643F96"/>
    <w:rsid w:val="0064414C"/>
    <w:rsid w:val="00644E64"/>
    <w:rsid w:val="006468F4"/>
    <w:rsid w:val="006473CD"/>
    <w:rsid w:val="00656379"/>
    <w:rsid w:val="00656E05"/>
    <w:rsid w:val="00665231"/>
    <w:rsid w:val="00667514"/>
    <w:rsid w:val="0067262E"/>
    <w:rsid w:val="0067304D"/>
    <w:rsid w:val="00674F8D"/>
    <w:rsid w:val="00676236"/>
    <w:rsid w:val="006803E4"/>
    <w:rsid w:val="00692485"/>
    <w:rsid w:val="00697014"/>
    <w:rsid w:val="006A1033"/>
    <w:rsid w:val="006B0055"/>
    <w:rsid w:val="006B3475"/>
    <w:rsid w:val="006C48B2"/>
    <w:rsid w:val="006C5B66"/>
    <w:rsid w:val="006C7845"/>
    <w:rsid w:val="006D12EC"/>
    <w:rsid w:val="006D6EA3"/>
    <w:rsid w:val="006E4714"/>
    <w:rsid w:val="006E4AAC"/>
    <w:rsid w:val="006F0C27"/>
    <w:rsid w:val="006F459A"/>
    <w:rsid w:val="006F6F60"/>
    <w:rsid w:val="006F7E69"/>
    <w:rsid w:val="00700592"/>
    <w:rsid w:val="00711211"/>
    <w:rsid w:val="007117DF"/>
    <w:rsid w:val="00713B3B"/>
    <w:rsid w:val="007153DC"/>
    <w:rsid w:val="00716708"/>
    <w:rsid w:val="00717598"/>
    <w:rsid w:val="0072558C"/>
    <w:rsid w:val="0076261D"/>
    <w:rsid w:val="00767FD5"/>
    <w:rsid w:val="00774E3E"/>
    <w:rsid w:val="00782908"/>
    <w:rsid w:val="00785E2D"/>
    <w:rsid w:val="00787860"/>
    <w:rsid w:val="00790942"/>
    <w:rsid w:val="007A24EB"/>
    <w:rsid w:val="007A2602"/>
    <w:rsid w:val="007A31E5"/>
    <w:rsid w:val="007B2263"/>
    <w:rsid w:val="007B2F1A"/>
    <w:rsid w:val="007C0DF0"/>
    <w:rsid w:val="007C3D5B"/>
    <w:rsid w:val="007D3E64"/>
    <w:rsid w:val="007D6336"/>
    <w:rsid w:val="007D7342"/>
    <w:rsid w:val="007E464F"/>
    <w:rsid w:val="008015CF"/>
    <w:rsid w:val="008027C2"/>
    <w:rsid w:val="008034DB"/>
    <w:rsid w:val="008255F9"/>
    <w:rsid w:val="00826EF6"/>
    <w:rsid w:val="00835B53"/>
    <w:rsid w:val="008422E7"/>
    <w:rsid w:val="0084463C"/>
    <w:rsid w:val="00850E53"/>
    <w:rsid w:val="00855656"/>
    <w:rsid w:val="00860ECF"/>
    <w:rsid w:val="0086232F"/>
    <w:rsid w:val="00872C15"/>
    <w:rsid w:val="008744CC"/>
    <w:rsid w:val="00875E1C"/>
    <w:rsid w:val="0087676B"/>
    <w:rsid w:val="00876EE4"/>
    <w:rsid w:val="0088336D"/>
    <w:rsid w:val="00883D0F"/>
    <w:rsid w:val="00883E0F"/>
    <w:rsid w:val="0088456C"/>
    <w:rsid w:val="00887831"/>
    <w:rsid w:val="00887DDA"/>
    <w:rsid w:val="0089142A"/>
    <w:rsid w:val="00896E34"/>
    <w:rsid w:val="008A24D2"/>
    <w:rsid w:val="008A5432"/>
    <w:rsid w:val="008B512E"/>
    <w:rsid w:val="008B5DC3"/>
    <w:rsid w:val="008C1C82"/>
    <w:rsid w:val="008C364E"/>
    <w:rsid w:val="008C4C48"/>
    <w:rsid w:val="008D3583"/>
    <w:rsid w:val="008D4C94"/>
    <w:rsid w:val="008D518F"/>
    <w:rsid w:val="008E7224"/>
    <w:rsid w:val="008F2481"/>
    <w:rsid w:val="00900C14"/>
    <w:rsid w:val="00903EA2"/>
    <w:rsid w:val="00905D38"/>
    <w:rsid w:val="00907515"/>
    <w:rsid w:val="00915DEB"/>
    <w:rsid w:val="00920FE9"/>
    <w:rsid w:val="00922D6E"/>
    <w:rsid w:val="00932537"/>
    <w:rsid w:val="00932574"/>
    <w:rsid w:val="0093768E"/>
    <w:rsid w:val="009419ED"/>
    <w:rsid w:val="009506DE"/>
    <w:rsid w:val="00954D58"/>
    <w:rsid w:val="00966024"/>
    <w:rsid w:val="00966F2C"/>
    <w:rsid w:val="009719F8"/>
    <w:rsid w:val="00982D4C"/>
    <w:rsid w:val="00986F11"/>
    <w:rsid w:val="009954FD"/>
    <w:rsid w:val="00996289"/>
    <w:rsid w:val="009A1D37"/>
    <w:rsid w:val="009A1E82"/>
    <w:rsid w:val="009A3814"/>
    <w:rsid w:val="009B785B"/>
    <w:rsid w:val="009C127B"/>
    <w:rsid w:val="009C1564"/>
    <w:rsid w:val="009C40C1"/>
    <w:rsid w:val="009D74FB"/>
    <w:rsid w:val="009E20A4"/>
    <w:rsid w:val="009E60CD"/>
    <w:rsid w:val="009E7903"/>
    <w:rsid w:val="009F073B"/>
    <w:rsid w:val="009F25AC"/>
    <w:rsid w:val="009F5604"/>
    <w:rsid w:val="009F6B38"/>
    <w:rsid w:val="009F78D5"/>
    <w:rsid w:val="00A00C43"/>
    <w:rsid w:val="00A14739"/>
    <w:rsid w:val="00A1531C"/>
    <w:rsid w:val="00A23D7F"/>
    <w:rsid w:val="00A300AA"/>
    <w:rsid w:val="00A30F8E"/>
    <w:rsid w:val="00A4068B"/>
    <w:rsid w:val="00A40876"/>
    <w:rsid w:val="00A43C19"/>
    <w:rsid w:val="00A4455A"/>
    <w:rsid w:val="00A4732B"/>
    <w:rsid w:val="00A5202E"/>
    <w:rsid w:val="00A5514C"/>
    <w:rsid w:val="00A66457"/>
    <w:rsid w:val="00A734F1"/>
    <w:rsid w:val="00A74F01"/>
    <w:rsid w:val="00A76F27"/>
    <w:rsid w:val="00A77FB7"/>
    <w:rsid w:val="00A83376"/>
    <w:rsid w:val="00A957A2"/>
    <w:rsid w:val="00A95BF9"/>
    <w:rsid w:val="00AA0370"/>
    <w:rsid w:val="00AA1D3D"/>
    <w:rsid w:val="00AA2B6C"/>
    <w:rsid w:val="00AA5B20"/>
    <w:rsid w:val="00AB012B"/>
    <w:rsid w:val="00AB6285"/>
    <w:rsid w:val="00AB7249"/>
    <w:rsid w:val="00AC0439"/>
    <w:rsid w:val="00AC287A"/>
    <w:rsid w:val="00AD6CF4"/>
    <w:rsid w:val="00AE3931"/>
    <w:rsid w:val="00AE45EC"/>
    <w:rsid w:val="00AE5EC8"/>
    <w:rsid w:val="00AF4F1A"/>
    <w:rsid w:val="00AF7F0B"/>
    <w:rsid w:val="00B04218"/>
    <w:rsid w:val="00B160CA"/>
    <w:rsid w:val="00B17069"/>
    <w:rsid w:val="00B20856"/>
    <w:rsid w:val="00B2116B"/>
    <w:rsid w:val="00B235C1"/>
    <w:rsid w:val="00B249D8"/>
    <w:rsid w:val="00B305E3"/>
    <w:rsid w:val="00B346D0"/>
    <w:rsid w:val="00B40166"/>
    <w:rsid w:val="00B41712"/>
    <w:rsid w:val="00B45D14"/>
    <w:rsid w:val="00B54847"/>
    <w:rsid w:val="00B60BD3"/>
    <w:rsid w:val="00B62F0C"/>
    <w:rsid w:val="00B646DB"/>
    <w:rsid w:val="00B648C6"/>
    <w:rsid w:val="00B72882"/>
    <w:rsid w:val="00B73C35"/>
    <w:rsid w:val="00B76A9C"/>
    <w:rsid w:val="00B901B2"/>
    <w:rsid w:val="00B946DB"/>
    <w:rsid w:val="00B97DE0"/>
    <w:rsid w:val="00BB0E14"/>
    <w:rsid w:val="00BB11C3"/>
    <w:rsid w:val="00BB78CC"/>
    <w:rsid w:val="00BC6E93"/>
    <w:rsid w:val="00BD55BF"/>
    <w:rsid w:val="00BD57A1"/>
    <w:rsid w:val="00BE0552"/>
    <w:rsid w:val="00BE4D5E"/>
    <w:rsid w:val="00BE6B60"/>
    <w:rsid w:val="00BF570B"/>
    <w:rsid w:val="00BF6F85"/>
    <w:rsid w:val="00C01299"/>
    <w:rsid w:val="00C07C9D"/>
    <w:rsid w:val="00C12535"/>
    <w:rsid w:val="00C13B7C"/>
    <w:rsid w:val="00C22BD0"/>
    <w:rsid w:val="00C24760"/>
    <w:rsid w:val="00C31CEF"/>
    <w:rsid w:val="00C32647"/>
    <w:rsid w:val="00C36216"/>
    <w:rsid w:val="00C52A08"/>
    <w:rsid w:val="00C53A3A"/>
    <w:rsid w:val="00C53B44"/>
    <w:rsid w:val="00C53BA9"/>
    <w:rsid w:val="00C57580"/>
    <w:rsid w:val="00C57822"/>
    <w:rsid w:val="00C57C48"/>
    <w:rsid w:val="00C60463"/>
    <w:rsid w:val="00C64BEA"/>
    <w:rsid w:val="00C75B20"/>
    <w:rsid w:val="00C84126"/>
    <w:rsid w:val="00C84424"/>
    <w:rsid w:val="00C84D7D"/>
    <w:rsid w:val="00C931C6"/>
    <w:rsid w:val="00C939AB"/>
    <w:rsid w:val="00C9545E"/>
    <w:rsid w:val="00CB5F9F"/>
    <w:rsid w:val="00CC0ECA"/>
    <w:rsid w:val="00CC263D"/>
    <w:rsid w:val="00CC3044"/>
    <w:rsid w:val="00CD4993"/>
    <w:rsid w:val="00CD60EB"/>
    <w:rsid w:val="00CD75D5"/>
    <w:rsid w:val="00CE0602"/>
    <w:rsid w:val="00CE09EA"/>
    <w:rsid w:val="00CE1571"/>
    <w:rsid w:val="00CE1C34"/>
    <w:rsid w:val="00CE64A6"/>
    <w:rsid w:val="00CE72A4"/>
    <w:rsid w:val="00CF5E90"/>
    <w:rsid w:val="00D02B32"/>
    <w:rsid w:val="00D03E3E"/>
    <w:rsid w:val="00D067B5"/>
    <w:rsid w:val="00D10F04"/>
    <w:rsid w:val="00D12731"/>
    <w:rsid w:val="00D150C8"/>
    <w:rsid w:val="00D17D18"/>
    <w:rsid w:val="00D20783"/>
    <w:rsid w:val="00D24042"/>
    <w:rsid w:val="00D251E4"/>
    <w:rsid w:val="00D353D0"/>
    <w:rsid w:val="00D359CC"/>
    <w:rsid w:val="00D40BC3"/>
    <w:rsid w:val="00D43674"/>
    <w:rsid w:val="00D460AC"/>
    <w:rsid w:val="00D46D4F"/>
    <w:rsid w:val="00D47B66"/>
    <w:rsid w:val="00D5179A"/>
    <w:rsid w:val="00D56F81"/>
    <w:rsid w:val="00D578C2"/>
    <w:rsid w:val="00D60EEC"/>
    <w:rsid w:val="00D62A00"/>
    <w:rsid w:val="00D62DEE"/>
    <w:rsid w:val="00D762FF"/>
    <w:rsid w:val="00D8057E"/>
    <w:rsid w:val="00D80B48"/>
    <w:rsid w:val="00D84F64"/>
    <w:rsid w:val="00D8533C"/>
    <w:rsid w:val="00D865B5"/>
    <w:rsid w:val="00D90096"/>
    <w:rsid w:val="00D928F8"/>
    <w:rsid w:val="00DA3CC9"/>
    <w:rsid w:val="00DA6BE5"/>
    <w:rsid w:val="00DB3A28"/>
    <w:rsid w:val="00DB3E7D"/>
    <w:rsid w:val="00DB71D0"/>
    <w:rsid w:val="00DB776D"/>
    <w:rsid w:val="00DC0E00"/>
    <w:rsid w:val="00DC0EE4"/>
    <w:rsid w:val="00DC1229"/>
    <w:rsid w:val="00DC4839"/>
    <w:rsid w:val="00DE0805"/>
    <w:rsid w:val="00DE2580"/>
    <w:rsid w:val="00DE3625"/>
    <w:rsid w:val="00DE527E"/>
    <w:rsid w:val="00DE7967"/>
    <w:rsid w:val="00DF3857"/>
    <w:rsid w:val="00E00F3D"/>
    <w:rsid w:val="00E03705"/>
    <w:rsid w:val="00E07D0B"/>
    <w:rsid w:val="00E11E8C"/>
    <w:rsid w:val="00E26FD4"/>
    <w:rsid w:val="00E27165"/>
    <w:rsid w:val="00E353CE"/>
    <w:rsid w:val="00E36FE1"/>
    <w:rsid w:val="00E37697"/>
    <w:rsid w:val="00E414AA"/>
    <w:rsid w:val="00E41B94"/>
    <w:rsid w:val="00E428E6"/>
    <w:rsid w:val="00E46CFB"/>
    <w:rsid w:val="00E51C19"/>
    <w:rsid w:val="00E51D58"/>
    <w:rsid w:val="00E55302"/>
    <w:rsid w:val="00E5668A"/>
    <w:rsid w:val="00E61C93"/>
    <w:rsid w:val="00E643B3"/>
    <w:rsid w:val="00E65423"/>
    <w:rsid w:val="00E66D89"/>
    <w:rsid w:val="00E73751"/>
    <w:rsid w:val="00E75391"/>
    <w:rsid w:val="00E82B47"/>
    <w:rsid w:val="00E82CE9"/>
    <w:rsid w:val="00E835BC"/>
    <w:rsid w:val="00E85F23"/>
    <w:rsid w:val="00E9206F"/>
    <w:rsid w:val="00EA68B2"/>
    <w:rsid w:val="00EB3AE5"/>
    <w:rsid w:val="00EC2D1B"/>
    <w:rsid w:val="00EC35E2"/>
    <w:rsid w:val="00ED0E1A"/>
    <w:rsid w:val="00ED22F0"/>
    <w:rsid w:val="00ED3B1E"/>
    <w:rsid w:val="00ED4AD8"/>
    <w:rsid w:val="00ED5DD9"/>
    <w:rsid w:val="00ED670D"/>
    <w:rsid w:val="00ED72D9"/>
    <w:rsid w:val="00EE124D"/>
    <w:rsid w:val="00EF0BAF"/>
    <w:rsid w:val="00EF39A1"/>
    <w:rsid w:val="00EF4DEC"/>
    <w:rsid w:val="00F04354"/>
    <w:rsid w:val="00F10081"/>
    <w:rsid w:val="00F13A88"/>
    <w:rsid w:val="00F4262A"/>
    <w:rsid w:val="00F445D1"/>
    <w:rsid w:val="00F45F6E"/>
    <w:rsid w:val="00F57F2D"/>
    <w:rsid w:val="00F61F47"/>
    <w:rsid w:val="00F66957"/>
    <w:rsid w:val="00F66CA8"/>
    <w:rsid w:val="00F858DF"/>
    <w:rsid w:val="00F87FAE"/>
    <w:rsid w:val="00F907C5"/>
    <w:rsid w:val="00F91E25"/>
    <w:rsid w:val="00F94568"/>
    <w:rsid w:val="00F95A77"/>
    <w:rsid w:val="00FC1BDA"/>
    <w:rsid w:val="00FD60DB"/>
    <w:rsid w:val="00FD61B5"/>
    <w:rsid w:val="00FD729A"/>
    <w:rsid w:val="00FE1E61"/>
    <w:rsid w:val="00FE3297"/>
    <w:rsid w:val="00FE398D"/>
    <w:rsid w:val="00FE610D"/>
    <w:rsid w:val="00FF1444"/>
    <w:rsid w:val="00FF64F8"/>
    <w:rsid w:val="00FF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79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15">
    <w:name w:val="rvts15"/>
    <w:basedOn w:val="a0"/>
    <w:rsid w:val="001E179B"/>
  </w:style>
  <w:style w:type="character" w:styleId="a3">
    <w:name w:val="Hyperlink"/>
    <w:basedOn w:val="a0"/>
    <w:rsid w:val="001E179B"/>
    <w:rPr>
      <w:color w:val="0000FF"/>
      <w:u w:val="single"/>
    </w:rPr>
  </w:style>
  <w:style w:type="paragraph" w:customStyle="1" w:styleId="rvps2">
    <w:name w:val="rvps2"/>
    <w:basedOn w:val="a"/>
    <w:rsid w:val="001E179B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character" w:customStyle="1" w:styleId="rvts0">
    <w:name w:val="rvts0"/>
    <w:basedOn w:val="a0"/>
    <w:uiPriority w:val="99"/>
    <w:rsid w:val="001E179B"/>
  </w:style>
  <w:style w:type="paragraph" w:styleId="a4">
    <w:name w:val="Normal (Web)"/>
    <w:basedOn w:val="a"/>
    <w:unhideWhenUsed/>
    <w:rsid w:val="001E179B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customStyle="1" w:styleId="rvps12">
    <w:name w:val="rvps12"/>
    <w:basedOn w:val="a"/>
    <w:rsid w:val="001E179B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4">
    <w:name w:val="rvps14"/>
    <w:basedOn w:val="a"/>
    <w:rsid w:val="001E179B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character" w:customStyle="1" w:styleId="a5">
    <w:name w:val="Основной текст Знак"/>
    <w:basedOn w:val="a0"/>
    <w:link w:val="a6"/>
    <w:locked/>
    <w:rsid w:val="001E179B"/>
    <w:rPr>
      <w:sz w:val="28"/>
    </w:rPr>
  </w:style>
  <w:style w:type="paragraph" w:styleId="a6">
    <w:name w:val="Body Text"/>
    <w:basedOn w:val="a"/>
    <w:link w:val="a5"/>
    <w:rsid w:val="001E179B"/>
    <w:pPr>
      <w:ind w:firstLine="0"/>
    </w:pPr>
    <w:rPr>
      <w:rFonts w:asciiTheme="minorHAnsi" w:eastAsiaTheme="minorHAnsi" w:hAnsiTheme="minorHAnsi" w:cstheme="minorBidi"/>
      <w:szCs w:val="22"/>
      <w:lang w:val="ru-RU" w:eastAsia="en-US"/>
    </w:rPr>
  </w:style>
  <w:style w:type="character" w:customStyle="1" w:styleId="1">
    <w:name w:val="Основний текст Знак1"/>
    <w:basedOn w:val="a0"/>
    <w:uiPriority w:val="99"/>
    <w:semiHidden/>
    <w:rsid w:val="001E179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No Spacing"/>
    <w:link w:val="a8"/>
    <w:uiPriority w:val="1"/>
    <w:qFormat/>
    <w:rsid w:val="001E179B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link w:val="a7"/>
    <w:uiPriority w:val="1"/>
    <w:rsid w:val="00BE4D5E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60E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0ECF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ab">
    <w:name w:val="Основной текст_"/>
    <w:link w:val="10"/>
    <w:locked/>
    <w:rsid w:val="00713B3B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b"/>
    <w:rsid w:val="00713B3B"/>
    <w:pPr>
      <w:widowControl w:val="0"/>
      <w:shd w:val="clear" w:color="auto" w:fill="FFFFFF"/>
      <w:spacing w:before="660" w:after="240" w:line="312" w:lineRule="exact"/>
      <w:ind w:firstLine="0"/>
    </w:pPr>
    <w:rPr>
      <w:rFonts w:asciiTheme="minorHAnsi" w:eastAsiaTheme="minorHAnsi" w:hAnsiTheme="minorHAnsi" w:cstheme="minorBidi"/>
      <w:sz w:val="27"/>
      <w:szCs w:val="27"/>
      <w:lang w:val="ru-RU" w:eastAsia="en-US"/>
    </w:rPr>
  </w:style>
  <w:style w:type="paragraph" w:styleId="2">
    <w:name w:val="Body Text 2"/>
    <w:basedOn w:val="a"/>
    <w:link w:val="20"/>
    <w:rsid w:val="00BF570B"/>
    <w:pPr>
      <w:spacing w:after="120" w:line="480" w:lineRule="auto"/>
      <w:ind w:firstLine="0"/>
      <w:jc w:val="left"/>
    </w:pPr>
    <w:rPr>
      <w:rFonts w:ascii="Arial" w:hAnsi="Arial"/>
      <w:sz w:val="20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BF570B"/>
    <w:rPr>
      <w:rFonts w:ascii="Arial" w:eastAsia="Times New Roman" w:hAnsi="Arial" w:cs="Times New Roman"/>
      <w:sz w:val="20"/>
      <w:szCs w:val="20"/>
      <w:lang w:val="en-US" w:eastAsia="ru-RU"/>
    </w:rPr>
  </w:style>
  <w:style w:type="character" w:customStyle="1" w:styleId="rvts23">
    <w:name w:val="rvts23"/>
    <w:basedOn w:val="a0"/>
    <w:rsid w:val="00281D97"/>
  </w:style>
  <w:style w:type="character" w:customStyle="1" w:styleId="FontStyle15">
    <w:name w:val="Font Style15"/>
    <w:basedOn w:val="a0"/>
    <w:uiPriority w:val="99"/>
    <w:rsid w:val="00ED5DD9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ED5DD9"/>
    <w:pPr>
      <w:widowControl w:val="0"/>
      <w:autoSpaceDE w:val="0"/>
      <w:autoSpaceDN w:val="0"/>
      <w:adjustRightInd w:val="0"/>
      <w:spacing w:line="323" w:lineRule="exact"/>
      <w:ind w:firstLine="850"/>
    </w:pPr>
    <w:rPr>
      <w:rFonts w:eastAsiaTheme="minorEastAsia"/>
      <w:sz w:val="24"/>
      <w:lang w:eastAsia="uk-UA"/>
    </w:rPr>
  </w:style>
  <w:style w:type="character" w:customStyle="1" w:styleId="FontStyle14">
    <w:name w:val="Font Style14"/>
    <w:basedOn w:val="a0"/>
    <w:uiPriority w:val="99"/>
    <w:rsid w:val="00ED5DD9"/>
    <w:rPr>
      <w:rFonts w:ascii="Times New Roman" w:hAnsi="Times New Roman" w:cs="Times New Roman"/>
      <w:sz w:val="28"/>
      <w:szCs w:val="28"/>
    </w:rPr>
  </w:style>
  <w:style w:type="character" w:customStyle="1" w:styleId="FontStyle16">
    <w:name w:val="Font Style16"/>
    <w:basedOn w:val="a0"/>
    <w:uiPriority w:val="99"/>
    <w:rsid w:val="00ED5DD9"/>
    <w:rPr>
      <w:rFonts w:ascii="Times New Roman" w:hAnsi="Times New Roman" w:cs="Times New Roman"/>
      <w:b/>
      <w:bCs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C939AB"/>
    <w:rPr>
      <w:color w:val="800080" w:themeColor="followedHyperlink"/>
      <w:u w:val="single"/>
    </w:rPr>
  </w:style>
  <w:style w:type="paragraph" w:customStyle="1" w:styleId="ad">
    <w:name w:val="Îáû÷íûé"/>
    <w:rsid w:val="00575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8C1C82"/>
    <w:pPr>
      <w:spacing w:after="200" w:line="276" w:lineRule="auto"/>
      <w:ind w:left="720" w:firstLine="0"/>
      <w:contextualSpacing/>
      <w:jc w:val="left"/>
    </w:pPr>
    <w:rPr>
      <w:rFonts w:eastAsiaTheme="minorHAnsi"/>
      <w:szCs w:val="28"/>
      <w:lang w:eastAsia="en-US"/>
    </w:rPr>
  </w:style>
  <w:style w:type="paragraph" w:styleId="af">
    <w:name w:val="header"/>
    <w:basedOn w:val="a"/>
    <w:link w:val="af0"/>
    <w:uiPriority w:val="99"/>
    <w:rsid w:val="00203FF0"/>
    <w:pPr>
      <w:tabs>
        <w:tab w:val="center" w:pos="4677"/>
        <w:tab w:val="right" w:pos="9355"/>
      </w:tabs>
      <w:ind w:firstLine="0"/>
      <w:jc w:val="left"/>
    </w:pPr>
    <w:rPr>
      <w:rFonts w:ascii="Arial" w:hAnsi="Arial"/>
      <w:sz w:val="20"/>
      <w:szCs w:val="20"/>
      <w:lang w:val="en-US"/>
    </w:rPr>
  </w:style>
  <w:style w:type="character" w:customStyle="1" w:styleId="af0">
    <w:name w:val="Верхний колонтитул Знак"/>
    <w:basedOn w:val="a0"/>
    <w:link w:val="af"/>
    <w:uiPriority w:val="99"/>
    <w:rsid w:val="00203FF0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FontStyle18">
    <w:name w:val="Font Style18"/>
    <w:basedOn w:val="a0"/>
    <w:uiPriority w:val="99"/>
    <w:rsid w:val="007117DF"/>
    <w:rPr>
      <w:rFonts w:ascii="Times New Roman" w:hAnsi="Times New Roman" w:cs="Times New Roman"/>
      <w:sz w:val="26"/>
      <w:szCs w:val="26"/>
    </w:rPr>
  </w:style>
  <w:style w:type="paragraph" w:customStyle="1" w:styleId="af1">
    <w:name w:val="Нормальний текст"/>
    <w:basedOn w:val="a"/>
    <w:rsid w:val="005879FE"/>
    <w:pPr>
      <w:spacing w:before="120" w:line="276" w:lineRule="auto"/>
      <w:ind w:firstLine="567"/>
    </w:pPr>
    <w:rPr>
      <w:szCs w:val="20"/>
    </w:rPr>
  </w:style>
  <w:style w:type="character" w:styleId="af2">
    <w:name w:val="Emphasis"/>
    <w:basedOn w:val="a0"/>
    <w:uiPriority w:val="20"/>
    <w:qFormat/>
    <w:rsid w:val="00B41712"/>
    <w:rPr>
      <w:i/>
      <w:iCs/>
    </w:rPr>
  </w:style>
  <w:style w:type="paragraph" w:styleId="af3">
    <w:name w:val="footer"/>
    <w:basedOn w:val="a"/>
    <w:link w:val="af4"/>
    <w:uiPriority w:val="99"/>
    <w:unhideWhenUsed/>
    <w:rsid w:val="00656E05"/>
    <w:pPr>
      <w:tabs>
        <w:tab w:val="center" w:pos="4819"/>
        <w:tab w:val="right" w:pos="9639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656E0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Default">
    <w:name w:val="Default"/>
    <w:rsid w:val="001E1A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character" w:customStyle="1" w:styleId="21">
    <w:name w:val="Основной текст2"/>
    <w:basedOn w:val="ab"/>
    <w:rsid w:val="009F6B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/>
    </w:rPr>
  </w:style>
  <w:style w:type="paragraph" w:customStyle="1" w:styleId="3">
    <w:name w:val="Основной текст3"/>
    <w:basedOn w:val="a"/>
    <w:rsid w:val="009F6B38"/>
    <w:pPr>
      <w:widowControl w:val="0"/>
      <w:shd w:val="clear" w:color="auto" w:fill="FFFFFF"/>
      <w:spacing w:after="60" w:line="0" w:lineRule="atLeast"/>
      <w:ind w:firstLine="0"/>
      <w:jc w:val="left"/>
    </w:pPr>
    <w:rPr>
      <w:color w:val="000000"/>
      <w:sz w:val="23"/>
      <w:szCs w:val="23"/>
      <w:lang w:eastAsia="uk-UA"/>
    </w:rPr>
  </w:style>
  <w:style w:type="character" w:customStyle="1" w:styleId="rvts9">
    <w:name w:val="rvts9"/>
    <w:basedOn w:val="a0"/>
    <w:rsid w:val="00FF64F8"/>
  </w:style>
  <w:style w:type="paragraph" w:customStyle="1" w:styleId="af5">
    <w:name w:val="стиль основной"/>
    <w:basedOn w:val="a"/>
    <w:rsid w:val="00C24760"/>
    <w:pPr>
      <w:ind w:firstLine="0"/>
    </w:pPr>
    <w:rPr>
      <w:szCs w:val="20"/>
      <w:lang w:val="ru-RU"/>
    </w:rPr>
  </w:style>
  <w:style w:type="paragraph" w:customStyle="1" w:styleId="11">
    <w:name w:val="Абзац списка1"/>
    <w:basedOn w:val="a"/>
    <w:rsid w:val="00C57580"/>
    <w:pPr>
      <w:spacing w:line="276" w:lineRule="auto"/>
      <w:ind w:left="720"/>
      <w:contextualSpacing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79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15">
    <w:name w:val="rvts15"/>
    <w:basedOn w:val="a0"/>
    <w:rsid w:val="001E179B"/>
  </w:style>
  <w:style w:type="character" w:styleId="a3">
    <w:name w:val="Hyperlink"/>
    <w:basedOn w:val="a0"/>
    <w:rsid w:val="001E179B"/>
    <w:rPr>
      <w:color w:val="0000FF"/>
      <w:u w:val="single"/>
    </w:rPr>
  </w:style>
  <w:style w:type="paragraph" w:customStyle="1" w:styleId="rvps2">
    <w:name w:val="rvps2"/>
    <w:basedOn w:val="a"/>
    <w:rsid w:val="001E179B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character" w:customStyle="1" w:styleId="rvts0">
    <w:name w:val="rvts0"/>
    <w:basedOn w:val="a0"/>
    <w:uiPriority w:val="99"/>
    <w:rsid w:val="001E179B"/>
  </w:style>
  <w:style w:type="paragraph" w:styleId="a4">
    <w:name w:val="Normal (Web)"/>
    <w:basedOn w:val="a"/>
    <w:unhideWhenUsed/>
    <w:rsid w:val="001E179B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customStyle="1" w:styleId="rvps12">
    <w:name w:val="rvps12"/>
    <w:basedOn w:val="a"/>
    <w:rsid w:val="001E179B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4">
    <w:name w:val="rvps14"/>
    <w:basedOn w:val="a"/>
    <w:rsid w:val="001E179B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character" w:customStyle="1" w:styleId="a5">
    <w:name w:val="Основной текст Знак"/>
    <w:basedOn w:val="a0"/>
    <w:link w:val="a6"/>
    <w:locked/>
    <w:rsid w:val="001E179B"/>
    <w:rPr>
      <w:sz w:val="28"/>
    </w:rPr>
  </w:style>
  <w:style w:type="paragraph" w:styleId="a6">
    <w:name w:val="Body Text"/>
    <w:basedOn w:val="a"/>
    <w:link w:val="a5"/>
    <w:rsid w:val="001E179B"/>
    <w:pPr>
      <w:ind w:firstLine="0"/>
    </w:pPr>
    <w:rPr>
      <w:rFonts w:asciiTheme="minorHAnsi" w:eastAsiaTheme="minorHAnsi" w:hAnsiTheme="minorHAnsi" w:cstheme="minorBidi"/>
      <w:szCs w:val="22"/>
      <w:lang w:val="ru-RU" w:eastAsia="en-US"/>
    </w:rPr>
  </w:style>
  <w:style w:type="character" w:customStyle="1" w:styleId="1">
    <w:name w:val="Основний текст Знак1"/>
    <w:basedOn w:val="a0"/>
    <w:uiPriority w:val="99"/>
    <w:semiHidden/>
    <w:rsid w:val="001E179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No Spacing"/>
    <w:link w:val="a8"/>
    <w:uiPriority w:val="1"/>
    <w:qFormat/>
    <w:rsid w:val="001E179B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link w:val="a7"/>
    <w:uiPriority w:val="1"/>
    <w:rsid w:val="00BE4D5E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60E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0ECF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ab">
    <w:name w:val="Основной текст_"/>
    <w:link w:val="10"/>
    <w:locked/>
    <w:rsid w:val="00713B3B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b"/>
    <w:rsid w:val="00713B3B"/>
    <w:pPr>
      <w:widowControl w:val="0"/>
      <w:shd w:val="clear" w:color="auto" w:fill="FFFFFF"/>
      <w:spacing w:before="660" w:after="240" w:line="312" w:lineRule="exact"/>
      <w:ind w:firstLine="0"/>
    </w:pPr>
    <w:rPr>
      <w:rFonts w:asciiTheme="minorHAnsi" w:eastAsiaTheme="minorHAnsi" w:hAnsiTheme="minorHAnsi" w:cstheme="minorBidi"/>
      <w:sz w:val="27"/>
      <w:szCs w:val="27"/>
      <w:lang w:val="ru-RU" w:eastAsia="en-US"/>
    </w:rPr>
  </w:style>
  <w:style w:type="paragraph" w:styleId="2">
    <w:name w:val="Body Text 2"/>
    <w:basedOn w:val="a"/>
    <w:link w:val="20"/>
    <w:rsid w:val="00BF570B"/>
    <w:pPr>
      <w:spacing w:after="120" w:line="480" w:lineRule="auto"/>
      <w:ind w:firstLine="0"/>
      <w:jc w:val="left"/>
    </w:pPr>
    <w:rPr>
      <w:rFonts w:ascii="Arial" w:hAnsi="Arial"/>
      <w:sz w:val="20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BF570B"/>
    <w:rPr>
      <w:rFonts w:ascii="Arial" w:eastAsia="Times New Roman" w:hAnsi="Arial" w:cs="Times New Roman"/>
      <w:sz w:val="20"/>
      <w:szCs w:val="20"/>
      <w:lang w:val="en-US" w:eastAsia="ru-RU"/>
    </w:rPr>
  </w:style>
  <w:style w:type="character" w:customStyle="1" w:styleId="rvts23">
    <w:name w:val="rvts23"/>
    <w:basedOn w:val="a0"/>
    <w:rsid w:val="00281D97"/>
  </w:style>
  <w:style w:type="character" w:customStyle="1" w:styleId="FontStyle15">
    <w:name w:val="Font Style15"/>
    <w:basedOn w:val="a0"/>
    <w:uiPriority w:val="99"/>
    <w:rsid w:val="00ED5DD9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ED5DD9"/>
    <w:pPr>
      <w:widowControl w:val="0"/>
      <w:autoSpaceDE w:val="0"/>
      <w:autoSpaceDN w:val="0"/>
      <w:adjustRightInd w:val="0"/>
      <w:spacing w:line="323" w:lineRule="exact"/>
      <w:ind w:firstLine="850"/>
    </w:pPr>
    <w:rPr>
      <w:rFonts w:eastAsiaTheme="minorEastAsia"/>
      <w:sz w:val="24"/>
      <w:lang w:eastAsia="uk-UA"/>
    </w:rPr>
  </w:style>
  <w:style w:type="character" w:customStyle="1" w:styleId="FontStyle14">
    <w:name w:val="Font Style14"/>
    <w:basedOn w:val="a0"/>
    <w:uiPriority w:val="99"/>
    <w:rsid w:val="00ED5DD9"/>
    <w:rPr>
      <w:rFonts w:ascii="Times New Roman" w:hAnsi="Times New Roman" w:cs="Times New Roman"/>
      <w:sz w:val="28"/>
      <w:szCs w:val="28"/>
    </w:rPr>
  </w:style>
  <w:style w:type="character" w:customStyle="1" w:styleId="FontStyle16">
    <w:name w:val="Font Style16"/>
    <w:basedOn w:val="a0"/>
    <w:uiPriority w:val="99"/>
    <w:rsid w:val="00ED5DD9"/>
    <w:rPr>
      <w:rFonts w:ascii="Times New Roman" w:hAnsi="Times New Roman" w:cs="Times New Roman"/>
      <w:b/>
      <w:bCs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C939AB"/>
    <w:rPr>
      <w:color w:val="800080" w:themeColor="followedHyperlink"/>
      <w:u w:val="single"/>
    </w:rPr>
  </w:style>
  <w:style w:type="paragraph" w:customStyle="1" w:styleId="ad">
    <w:name w:val="Îáû÷íûé"/>
    <w:rsid w:val="00575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8C1C82"/>
    <w:pPr>
      <w:spacing w:after="200" w:line="276" w:lineRule="auto"/>
      <w:ind w:left="720" w:firstLine="0"/>
      <w:contextualSpacing/>
      <w:jc w:val="left"/>
    </w:pPr>
    <w:rPr>
      <w:rFonts w:eastAsiaTheme="minorHAnsi"/>
      <w:szCs w:val="28"/>
      <w:lang w:eastAsia="en-US"/>
    </w:rPr>
  </w:style>
  <w:style w:type="paragraph" w:styleId="af">
    <w:name w:val="header"/>
    <w:basedOn w:val="a"/>
    <w:link w:val="af0"/>
    <w:uiPriority w:val="99"/>
    <w:rsid w:val="00203FF0"/>
    <w:pPr>
      <w:tabs>
        <w:tab w:val="center" w:pos="4677"/>
        <w:tab w:val="right" w:pos="9355"/>
      </w:tabs>
      <w:ind w:firstLine="0"/>
      <w:jc w:val="left"/>
    </w:pPr>
    <w:rPr>
      <w:rFonts w:ascii="Arial" w:hAnsi="Arial"/>
      <w:sz w:val="20"/>
      <w:szCs w:val="20"/>
      <w:lang w:val="en-US"/>
    </w:rPr>
  </w:style>
  <w:style w:type="character" w:customStyle="1" w:styleId="af0">
    <w:name w:val="Верхний колонтитул Знак"/>
    <w:basedOn w:val="a0"/>
    <w:link w:val="af"/>
    <w:uiPriority w:val="99"/>
    <w:rsid w:val="00203FF0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FontStyle18">
    <w:name w:val="Font Style18"/>
    <w:basedOn w:val="a0"/>
    <w:uiPriority w:val="99"/>
    <w:rsid w:val="007117DF"/>
    <w:rPr>
      <w:rFonts w:ascii="Times New Roman" w:hAnsi="Times New Roman" w:cs="Times New Roman"/>
      <w:sz w:val="26"/>
      <w:szCs w:val="26"/>
    </w:rPr>
  </w:style>
  <w:style w:type="paragraph" w:customStyle="1" w:styleId="af1">
    <w:name w:val="Нормальний текст"/>
    <w:basedOn w:val="a"/>
    <w:rsid w:val="005879FE"/>
    <w:pPr>
      <w:spacing w:before="120" w:line="276" w:lineRule="auto"/>
      <w:ind w:firstLine="567"/>
    </w:pPr>
    <w:rPr>
      <w:szCs w:val="20"/>
    </w:rPr>
  </w:style>
  <w:style w:type="character" w:styleId="af2">
    <w:name w:val="Emphasis"/>
    <w:basedOn w:val="a0"/>
    <w:uiPriority w:val="20"/>
    <w:qFormat/>
    <w:rsid w:val="00B41712"/>
    <w:rPr>
      <w:i/>
      <w:iCs/>
    </w:rPr>
  </w:style>
  <w:style w:type="paragraph" w:styleId="af3">
    <w:name w:val="footer"/>
    <w:basedOn w:val="a"/>
    <w:link w:val="af4"/>
    <w:uiPriority w:val="99"/>
    <w:unhideWhenUsed/>
    <w:rsid w:val="00656E05"/>
    <w:pPr>
      <w:tabs>
        <w:tab w:val="center" w:pos="4819"/>
        <w:tab w:val="right" w:pos="9639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656E0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Default">
    <w:name w:val="Default"/>
    <w:rsid w:val="001E1A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character" w:customStyle="1" w:styleId="21">
    <w:name w:val="Основной текст2"/>
    <w:basedOn w:val="ab"/>
    <w:rsid w:val="009F6B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/>
    </w:rPr>
  </w:style>
  <w:style w:type="paragraph" w:customStyle="1" w:styleId="3">
    <w:name w:val="Основной текст3"/>
    <w:basedOn w:val="a"/>
    <w:rsid w:val="009F6B38"/>
    <w:pPr>
      <w:widowControl w:val="0"/>
      <w:shd w:val="clear" w:color="auto" w:fill="FFFFFF"/>
      <w:spacing w:after="60" w:line="0" w:lineRule="atLeast"/>
      <w:ind w:firstLine="0"/>
      <w:jc w:val="left"/>
    </w:pPr>
    <w:rPr>
      <w:color w:val="000000"/>
      <w:sz w:val="23"/>
      <w:szCs w:val="23"/>
      <w:lang w:eastAsia="uk-UA"/>
    </w:rPr>
  </w:style>
  <w:style w:type="character" w:customStyle="1" w:styleId="rvts9">
    <w:name w:val="rvts9"/>
    <w:basedOn w:val="a0"/>
    <w:rsid w:val="00FF64F8"/>
  </w:style>
  <w:style w:type="paragraph" w:customStyle="1" w:styleId="af5">
    <w:name w:val="стиль основной"/>
    <w:basedOn w:val="a"/>
    <w:rsid w:val="00C24760"/>
    <w:pPr>
      <w:ind w:firstLine="0"/>
    </w:pPr>
    <w:rPr>
      <w:szCs w:val="20"/>
      <w:lang w:val="ru-RU"/>
    </w:rPr>
  </w:style>
  <w:style w:type="paragraph" w:customStyle="1" w:styleId="11">
    <w:name w:val="Абзац списка1"/>
    <w:basedOn w:val="a"/>
    <w:rsid w:val="00C57580"/>
    <w:pPr>
      <w:spacing w:line="276" w:lineRule="auto"/>
      <w:ind w:left="720"/>
      <w:contextualSpacing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3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BAADE8-7ED8-4991-9DA4-17E99772C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1145</Words>
  <Characters>6528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Оксана Кушніренко (RMJ-FUJITSU-20 - o.kushnirenko)</dc:creator>
  <cp:lastModifiedBy>User</cp:lastModifiedBy>
  <cp:revision>6</cp:revision>
  <cp:lastPrinted>2021-03-15T07:59:00Z</cp:lastPrinted>
  <dcterms:created xsi:type="dcterms:W3CDTF">2022-02-18T09:22:00Z</dcterms:created>
  <dcterms:modified xsi:type="dcterms:W3CDTF">2022-02-19T14:16:00Z</dcterms:modified>
</cp:coreProperties>
</file>